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7"/>
        <w:tblW w:w="56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2608"/>
        <w:gridCol w:w="559"/>
        <w:gridCol w:w="1598"/>
        <w:gridCol w:w="904"/>
        <w:gridCol w:w="311"/>
        <w:gridCol w:w="829"/>
        <w:gridCol w:w="1073"/>
        <w:gridCol w:w="1550"/>
      </w:tblGrid>
      <w:tr w:rsidR="00C01FAE" w:rsidRPr="00C01FAE" w:rsidTr="00802235">
        <w:trPr>
          <w:trHeight w:val="108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45550" w:rsidRPr="00C01FAE" w:rsidRDefault="001B6CC6" w:rsidP="00802235">
            <w:pPr>
              <w:spacing w:before="60" w:after="60" w:line="276" w:lineRule="auto"/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bookmarkStart w:id="0" w:name="_GoBack"/>
            <w:bookmarkEnd w:id="0"/>
            <w:r w:rsidRPr="00C01FAE">
              <w:rPr>
                <w:rFonts w:ascii="HelvLight" w:hAnsi="HelvLight"/>
                <w:noProof/>
                <w:color w:val="E35772"/>
                <w:sz w:val="56"/>
                <w:szCs w:val="5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-11430</wp:posOffset>
                  </wp:positionV>
                  <wp:extent cx="575945" cy="5918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n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550" w:rsidRPr="00C01FAE">
              <w:rPr>
                <w:rFonts w:ascii="HelvLight" w:hAnsi="HelvLight"/>
                <w:color w:val="E35772"/>
                <w:sz w:val="56"/>
                <w:szCs w:val="56"/>
              </w:rPr>
              <w:t>BRANDING QUOTE</w:t>
            </w:r>
          </w:p>
        </w:tc>
      </w:tr>
      <w:tr w:rsidR="00C01FAE" w:rsidRPr="00C01FAE" w:rsidTr="003351EA">
        <w:trPr>
          <w:trHeight w:val="31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551D6" w:rsidRPr="00C01FAE" w:rsidRDefault="000551D6" w:rsidP="003351EA">
            <w:pPr>
              <w:jc w:val="right"/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</w:p>
        </w:tc>
      </w:tr>
      <w:tr w:rsidR="00C01FAE" w:rsidRPr="00C01FAE" w:rsidTr="00E45550">
        <w:trPr>
          <w:trHeight w:val="2197"/>
        </w:trPr>
        <w:tc>
          <w:tcPr>
            <w:tcW w:w="515" w:type="pct"/>
            <w:tcBorders>
              <w:top w:val="single" w:sz="8" w:space="0" w:color="E76F86"/>
              <w:left w:val="single" w:sz="8" w:space="0" w:color="E76F86"/>
              <w:bottom w:val="single" w:sz="8" w:space="0" w:color="E76F86"/>
            </w:tcBorders>
            <w:shd w:val="clear" w:color="auto" w:fill="auto"/>
            <w:vAlign w:val="center"/>
          </w:tcPr>
          <w:p w:rsidR="0081550B" w:rsidRPr="00C01FAE" w:rsidRDefault="0081550B" w:rsidP="000A0E13">
            <w:pPr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To,</w:t>
            </w:r>
          </w:p>
        </w:tc>
        <w:tc>
          <w:tcPr>
            <w:tcW w:w="1240" w:type="pct"/>
            <w:tcBorders>
              <w:top w:val="single" w:sz="8" w:space="0" w:color="E76F86"/>
              <w:bottom w:val="single" w:sz="8" w:space="0" w:color="E76F86"/>
              <w:right w:val="single" w:sz="8" w:space="0" w:color="E76F86"/>
            </w:tcBorders>
            <w:shd w:val="clear" w:color="auto" w:fill="auto"/>
            <w:vAlign w:val="center"/>
          </w:tcPr>
          <w:sdt>
            <w:sdtPr>
              <w:rPr>
                <w:rFonts w:ascii="HelvLight" w:hAnsi="HelvLight"/>
                <w:color w:val="E35772"/>
                <w:sz w:val="24"/>
                <w:szCs w:val="24"/>
              </w:rPr>
              <w:id w:val="-1491406141"/>
              <w:placeholder>
                <w:docPart w:val="A3D2869FA7024EFE8A91DF1679215878"/>
              </w:placeholder>
              <w:showingPlcHdr/>
            </w:sdtPr>
            <w:sdtEndPr/>
            <w:sdtContent>
              <w:p w:rsidR="0081550B" w:rsidRPr="00C01FAE" w:rsidRDefault="0081550B" w:rsidP="000A0E13">
                <w:pPr>
                  <w:spacing w:before="60" w:after="60" w:line="360" w:lineRule="auto"/>
                  <w:rPr>
                    <w:rFonts w:ascii="HelvLight" w:hAnsi="HelvLight"/>
                    <w:color w:val="E35772"/>
                    <w:sz w:val="24"/>
                    <w:szCs w:val="24"/>
                  </w:rPr>
                </w:pPr>
                <w:r w:rsidRPr="00C01FAE">
                  <w:rPr>
                    <w:rStyle w:val="PlaceholderText"/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(Name)</w:t>
                </w:r>
              </w:p>
            </w:sdtContent>
          </w:sdt>
          <w:sdt>
            <w:sdtPr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id w:val="525296606"/>
              <w:placeholder>
                <w:docPart w:val="B4646AC73BBC4496A6972371DDED191E"/>
              </w:placeholder>
              <w:showingPlcHdr/>
            </w:sdtPr>
            <w:sdtEndPr/>
            <w:sdtContent>
              <w:p w:rsidR="0081550B" w:rsidRPr="00C01FAE" w:rsidRDefault="0081550B" w:rsidP="000A0E13">
                <w:pPr>
                  <w:spacing w:before="60" w:after="60" w:line="360" w:lineRule="auto"/>
                  <w:rPr>
                    <w:rFonts w:ascii="HelvLight" w:hAnsi="HelvLight"/>
                    <w:b/>
                    <w:bCs/>
                    <w:color w:val="E35772"/>
                    <w:sz w:val="24"/>
                    <w:szCs w:val="24"/>
                  </w:rPr>
                </w:pPr>
                <w:r w:rsidRPr="00C01FAE">
                  <w:rPr>
                    <w:rStyle w:val="PlaceholderText"/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(Address)</w:t>
                </w:r>
              </w:p>
            </w:sdtContent>
          </w:sdt>
          <w:sdt>
            <w:sdtPr>
              <w:rPr>
                <w:rFonts w:ascii="HelvLight" w:hAnsi="HelvLight"/>
                <w:color w:val="E35772"/>
                <w:sz w:val="24"/>
                <w:szCs w:val="24"/>
              </w:rPr>
              <w:id w:val="1630436158"/>
              <w:placeholder>
                <w:docPart w:val="C897BC001E324E1BBA9F89F4D0F7466C"/>
              </w:placeholder>
              <w:showingPlcHdr/>
            </w:sdtPr>
            <w:sdtEndPr/>
            <w:sdtContent>
              <w:p w:rsidR="0081550B" w:rsidRPr="00C01FAE" w:rsidRDefault="0081550B" w:rsidP="000A0E13">
                <w:pPr>
                  <w:spacing w:before="60" w:after="60" w:line="360" w:lineRule="auto"/>
                  <w:rPr>
                    <w:rFonts w:ascii="HelvLight" w:hAnsi="HelvLight"/>
                    <w:color w:val="E35772"/>
                    <w:sz w:val="24"/>
                    <w:szCs w:val="24"/>
                  </w:rPr>
                </w:pPr>
                <w:r w:rsidRPr="00C01FAE">
                  <w:rPr>
                    <w:rStyle w:val="PlaceholderText"/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(Phone No.)</w:t>
                </w:r>
              </w:p>
            </w:sdtContent>
          </w:sdt>
          <w:sdt>
            <w:sdtPr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id w:val="-1493791401"/>
              <w:placeholder>
                <w:docPart w:val="8F860C04ADD4414FBE08519578B019A3"/>
              </w:placeholder>
              <w:showingPlcHdr/>
            </w:sdtPr>
            <w:sdtEndPr/>
            <w:sdtContent>
              <w:p w:rsidR="0081550B" w:rsidRPr="00C01FAE" w:rsidRDefault="0081550B" w:rsidP="000A0E13">
                <w:pPr>
                  <w:spacing w:before="60" w:after="60" w:line="360" w:lineRule="auto"/>
                  <w:rPr>
                    <w:rFonts w:ascii="HelvLight" w:hAnsi="HelvLight"/>
                    <w:b/>
                    <w:bCs/>
                    <w:color w:val="E35772"/>
                    <w:sz w:val="24"/>
                    <w:szCs w:val="24"/>
                  </w:rPr>
                </w:pPr>
                <w:r w:rsidRPr="00C01FAE">
                  <w:rPr>
                    <w:rStyle w:val="PlaceholderText"/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(Fax)</w:t>
                </w:r>
              </w:p>
            </w:sdtContent>
          </w:sdt>
        </w:tc>
        <w:tc>
          <w:tcPr>
            <w:tcW w:w="1456" w:type="pct"/>
            <w:gridSpan w:val="3"/>
            <w:tcBorders>
              <w:left w:val="single" w:sz="8" w:space="0" w:color="E76F86"/>
              <w:right w:val="single" w:sz="8" w:space="0" w:color="E76F86"/>
            </w:tcBorders>
            <w:shd w:val="clear" w:color="auto" w:fill="auto"/>
            <w:vAlign w:val="center"/>
          </w:tcPr>
          <w:sdt>
            <w:sdtPr>
              <w:rPr>
                <w:rFonts w:ascii="HelvLight" w:hAnsi="HelvLight"/>
                <w:color w:val="E35772"/>
                <w:sz w:val="24"/>
                <w:szCs w:val="24"/>
              </w:rPr>
              <w:id w:val="-758438710"/>
              <w:placeholder>
                <w:docPart w:val="029B4FE9B19A4E47BA727F0AC29D9C65"/>
              </w:placeholder>
              <w:showingPlcHdr/>
            </w:sdtPr>
            <w:sdtEndPr/>
            <w:sdtContent>
              <w:p w:rsidR="00E45550" w:rsidRPr="00C01FAE" w:rsidRDefault="00E45550" w:rsidP="00E45550">
                <w:pPr>
                  <w:spacing w:before="120" w:after="120" w:line="276" w:lineRule="auto"/>
                  <w:jc w:val="center"/>
                  <w:rPr>
                    <w:rFonts w:ascii="HelvLight" w:hAnsi="HelvLight"/>
                    <w:color w:val="E35772"/>
                    <w:sz w:val="24"/>
                    <w:szCs w:val="24"/>
                  </w:rPr>
                </w:pPr>
                <w:r w:rsidRPr="00C01FAE">
                  <w:rPr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(Quote No.)</w:t>
                </w:r>
              </w:p>
            </w:sdtContent>
          </w:sdt>
          <w:sdt>
            <w:sdtPr>
              <w:rPr>
                <w:rFonts w:ascii="HelvLight" w:hAnsi="HelvLight"/>
                <w:color w:val="E35772"/>
                <w:sz w:val="24"/>
                <w:szCs w:val="24"/>
              </w:rPr>
              <w:id w:val="-1109894349"/>
              <w:placeholder>
                <w:docPart w:val="CE48FAC184EA49B59A49583ABDDCAC02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45550" w:rsidRPr="00C01FAE" w:rsidRDefault="00E45550" w:rsidP="00E45550">
                <w:pPr>
                  <w:spacing w:before="120" w:after="120" w:line="276" w:lineRule="auto"/>
                  <w:jc w:val="center"/>
                  <w:rPr>
                    <w:rFonts w:ascii="HelvLight" w:hAnsi="HelvLight"/>
                    <w:color w:val="E35772"/>
                    <w:sz w:val="24"/>
                    <w:szCs w:val="24"/>
                  </w:rPr>
                </w:pPr>
                <w:r w:rsidRPr="00C01FAE">
                  <w:rPr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(Issue Date)</w:t>
                </w:r>
              </w:p>
            </w:sdtContent>
          </w:sdt>
          <w:sdt>
            <w:sdtPr>
              <w:rPr>
                <w:rFonts w:ascii="HelvLight" w:hAnsi="HelvLight"/>
                <w:color w:val="E35772"/>
                <w:sz w:val="24"/>
                <w:szCs w:val="24"/>
              </w:rPr>
              <w:id w:val="-1314946713"/>
              <w:placeholder>
                <w:docPart w:val="362941D51384425F9EB2FA0D3B6FADB0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1550B" w:rsidRPr="00C01FAE" w:rsidRDefault="00E45550" w:rsidP="00E45550">
                <w:pPr>
                  <w:spacing w:before="120" w:after="120"/>
                  <w:jc w:val="center"/>
                  <w:rPr>
                    <w:rFonts w:ascii="HelvLight" w:hAnsi="HelvLight"/>
                    <w:b/>
                    <w:bCs/>
                    <w:color w:val="E35772"/>
                    <w:sz w:val="24"/>
                    <w:szCs w:val="24"/>
                  </w:rPr>
                </w:pPr>
                <w:r w:rsidRPr="00C01FAE">
                  <w:rPr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(Expiry Date)</w:t>
                </w:r>
              </w:p>
            </w:sdtContent>
          </w:sdt>
        </w:tc>
        <w:tc>
          <w:tcPr>
            <w:tcW w:w="542" w:type="pct"/>
            <w:gridSpan w:val="2"/>
            <w:tcBorders>
              <w:top w:val="single" w:sz="8" w:space="0" w:color="E76F86"/>
              <w:left w:val="single" w:sz="8" w:space="0" w:color="E76F86"/>
              <w:bottom w:val="single" w:sz="8" w:space="0" w:color="E76F86"/>
            </w:tcBorders>
            <w:shd w:val="clear" w:color="auto" w:fill="auto"/>
            <w:vAlign w:val="center"/>
          </w:tcPr>
          <w:p w:rsidR="0081550B" w:rsidRPr="00C01FAE" w:rsidRDefault="0081550B" w:rsidP="00C115F8">
            <w:pPr>
              <w:jc w:val="center"/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From,</w:t>
            </w:r>
          </w:p>
        </w:tc>
        <w:tc>
          <w:tcPr>
            <w:tcW w:w="1247" w:type="pct"/>
            <w:gridSpan w:val="2"/>
            <w:tcBorders>
              <w:top w:val="single" w:sz="8" w:space="0" w:color="E76F86"/>
              <w:bottom w:val="single" w:sz="8" w:space="0" w:color="E76F86"/>
              <w:right w:val="single" w:sz="8" w:space="0" w:color="E76F86"/>
            </w:tcBorders>
            <w:shd w:val="clear" w:color="auto" w:fill="auto"/>
            <w:vAlign w:val="center"/>
          </w:tcPr>
          <w:sdt>
            <w:sdtPr>
              <w:rPr>
                <w:rFonts w:ascii="HelvLight" w:hAnsi="HelvLight"/>
                <w:color w:val="E35772"/>
                <w:sz w:val="24"/>
                <w:szCs w:val="24"/>
              </w:rPr>
              <w:id w:val="-1080746553"/>
              <w:placeholder>
                <w:docPart w:val="D6FB6641B86B45319AB4D55BD5F39200"/>
              </w:placeholder>
              <w:showingPlcHdr/>
            </w:sdtPr>
            <w:sdtEndPr/>
            <w:sdtContent>
              <w:p w:rsidR="0081550B" w:rsidRPr="00C01FAE" w:rsidRDefault="0081550B" w:rsidP="000A0E13">
                <w:pPr>
                  <w:spacing w:before="60" w:after="60" w:line="360" w:lineRule="auto"/>
                  <w:jc w:val="right"/>
                  <w:rPr>
                    <w:rFonts w:ascii="HelvLight" w:hAnsi="HelvLight"/>
                    <w:color w:val="E35772"/>
                    <w:sz w:val="24"/>
                    <w:szCs w:val="24"/>
                  </w:rPr>
                </w:pPr>
                <w:r w:rsidRPr="00C01FAE">
                  <w:rPr>
                    <w:rStyle w:val="PlaceholderText"/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(Name)</w:t>
                </w:r>
              </w:p>
            </w:sdtContent>
          </w:sdt>
          <w:sdt>
            <w:sdtPr>
              <w:rPr>
                <w:rFonts w:ascii="HelvLight" w:hAnsi="HelvLight"/>
                <w:color w:val="E35772"/>
                <w:sz w:val="24"/>
                <w:szCs w:val="24"/>
              </w:rPr>
              <w:id w:val="833414543"/>
              <w:placeholder>
                <w:docPart w:val="68117DB4CB0845BD961D6E47BBF2BE83"/>
              </w:placeholder>
              <w:showingPlcHdr/>
            </w:sdtPr>
            <w:sdtEndPr/>
            <w:sdtContent>
              <w:p w:rsidR="0081550B" w:rsidRPr="00C01FAE" w:rsidRDefault="0081550B" w:rsidP="000A0E13">
                <w:pPr>
                  <w:spacing w:before="60" w:after="60" w:line="360" w:lineRule="auto"/>
                  <w:jc w:val="right"/>
                  <w:rPr>
                    <w:rFonts w:ascii="HelvLight" w:hAnsi="HelvLight"/>
                    <w:color w:val="E35772"/>
                    <w:sz w:val="24"/>
                    <w:szCs w:val="24"/>
                  </w:rPr>
                </w:pPr>
                <w:r w:rsidRPr="00C01FAE">
                  <w:rPr>
                    <w:rStyle w:val="PlaceholderText"/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(Address)</w:t>
                </w:r>
              </w:p>
            </w:sdtContent>
          </w:sdt>
          <w:sdt>
            <w:sdtPr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id w:val="-1944065231"/>
              <w:placeholder>
                <w:docPart w:val="79C89DEF6FD64E1D8813F82A17B611C6"/>
              </w:placeholder>
              <w:showingPlcHdr/>
            </w:sdtPr>
            <w:sdtEndPr/>
            <w:sdtContent>
              <w:p w:rsidR="0081550B" w:rsidRPr="00C01FAE" w:rsidRDefault="0081550B" w:rsidP="000A0E13">
                <w:pPr>
                  <w:spacing w:line="360" w:lineRule="auto"/>
                  <w:jc w:val="right"/>
                  <w:rPr>
                    <w:rFonts w:ascii="HelvLight" w:hAnsi="HelvLight"/>
                    <w:b/>
                    <w:bCs/>
                    <w:color w:val="E35772"/>
                    <w:sz w:val="24"/>
                    <w:szCs w:val="24"/>
                  </w:rPr>
                </w:pPr>
                <w:r w:rsidRPr="00C01FAE">
                  <w:rPr>
                    <w:rStyle w:val="PlaceholderText"/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(Phone No.)</w:t>
                </w:r>
              </w:p>
            </w:sdtContent>
          </w:sdt>
          <w:sdt>
            <w:sdtPr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id w:val="-555779590"/>
              <w:placeholder>
                <w:docPart w:val="518689F7857A4EFDA4EAD41F0D1F6A47"/>
              </w:placeholder>
              <w:showingPlcHdr/>
            </w:sdtPr>
            <w:sdtEndPr/>
            <w:sdtContent>
              <w:p w:rsidR="0081550B" w:rsidRPr="00C01FAE" w:rsidRDefault="0081550B" w:rsidP="000A0E13">
                <w:pPr>
                  <w:spacing w:line="360" w:lineRule="auto"/>
                  <w:jc w:val="right"/>
                  <w:rPr>
                    <w:rFonts w:ascii="HelvLight" w:hAnsi="HelvLight"/>
                    <w:color w:val="E35772"/>
                    <w:sz w:val="24"/>
                    <w:szCs w:val="24"/>
                  </w:rPr>
                </w:pPr>
                <w:r w:rsidRPr="00C01FAE">
                  <w:rPr>
                    <w:rStyle w:val="PlaceholderText"/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(Fax)</w:t>
                </w:r>
              </w:p>
            </w:sdtContent>
          </w:sdt>
        </w:tc>
      </w:tr>
      <w:tr w:rsidR="00C01FAE" w:rsidRPr="00C01FAE" w:rsidTr="0081550B">
        <w:trPr>
          <w:trHeight w:val="34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A0E13" w:rsidRPr="00C01FAE" w:rsidRDefault="000A0E13" w:rsidP="000A0E13">
            <w:pPr>
              <w:rPr>
                <w:rFonts w:ascii="HelvLight" w:hAnsi="HelvLight"/>
                <w:color w:val="E35772"/>
              </w:rPr>
            </w:pPr>
          </w:p>
        </w:tc>
      </w:tr>
      <w:tr w:rsidR="00C01FAE" w:rsidRPr="00C01FAE" w:rsidTr="00412219">
        <w:trPr>
          <w:trHeight w:val="487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A0E13" w:rsidRPr="00C01FAE" w:rsidRDefault="000A0E13" w:rsidP="000A0E13">
            <w:pPr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Work Details:</w:t>
            </w:r>
          </w:p>
        </w:tc>
      </w:tr>
      <w:tr w:rsidR="00C01FAE" w:rsidRPr="00C01FAE" w:rsidTr="00EB6782">
        <w:trPr>
          <w:trHeight w:val="487"/>
        </w:trPr>
        <w:tc>
          <w:tcPr>
            <w:tcW w:w="2021" w:type="pct"/>
            <w:gridSpan w:val="3"/>
            <w:shd w:val="clear" w:color="auto" w:fill="auto"/>
            <w:vAlign w:val="center"/>
          </w:tcPr>
          <w:p w:rsidR="000A0E13" w:rsidRPr="00C01FAE" w:rsidRDefault="000A0E13" w:rsidP="000A0E13">
            <w:pPr>
              <w:pStyle w:val="ListParagraph"/>
              <w:numPr>
                <w:ilvl w:val="0"/>
                <w:numId w:val="16"/>
              </w:numPr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Work venue:</w:t>
            </w:r>
          </w:p>
        </w:tc>
        <w:sdt>
          <w:sdtPr>
            <w:rPr>
              <w:rFonts w:ascii="HelvLight" w:hAnsi="HelvLight"/>
              <w:color w:val="E35772"/>
              <w:sz w:val="24"/>
              <w:szCs w:val="24"/>
            </w:rPr>
            <w:id w:val="-316277115"/>
            <w:placeholder>
              <w:docPart w:val="2A1D26ACF3E243669C997CF682EE8BF4"/>
            </w:placeholder>
            <w:showingPlcHdr/>
          </w:sdtPr>
          <w:sdtEndPr/>
          <w:sdtContent>
            <w:tc>
              <w:tcPr>
                <w:tcW w:w="2979" w:type="pct"/>
                <w:gridSpan w:val="6"/>
                <w:shd w:val="clear" w:color="auto" w:fill="auto"/>
                <w:vAlign w:val="center"/>
              </w:tcPr>
              <w:p w:rsidR="000A0E13" w:rsidRPr="00C01FAE" w:rsidRDefault="000A0E13" w:rsidP="000A0E13">
                <w:pPr>
                  <w:rPr>
                    <w:rFonts w:ascii="HelvLight" w:hAnsi="HelvLight"/>
                    <w:color w:val="E35772"/>
                    <w:sz w:val="24"/>
                    <w:szCs w:val="24"/>
                  </w:rPr>
                </w:pPr>
                <w:r w:rsidRPr="00C01FAE">
                  <w:rPr>
                    <w:rStyle w:val="PlaceholderText"/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(Place of Work)</w:t>
                </w:r>
              </w:p>
            </w:tc>
          </w:sdtContent>
        </w:sdt>
      </w:tr>
      <w:tr w:rsidR="00C01FAE" w:rsidRPr="00C01FAE" w:rsidTr="00EB6782">
        <w:trPr>
          <w:trHeight w:val="487"/>
        </w:trPr>
        <w:tc>
          <w:tcPr>
            <w:tcW w:w="2021" w:type="pct"/>
            <w:gridSpan w:val="3"/>
            <w:shd w:val="clear" w:color="auto" w:fill="auto"/>
            <w:vAlign w:val="center"/>
          </w:tcPr>
          <w:p w:rsidR="000A0E13" w:rsidRPr="00C01FAE" w:rsidRDefault="000A0E13" w:rsidP="000A0E13">
            <w:pPr>
              <w:pStyle w:val="ListParagraph"/>
              <w:numPr>
                <w:ilvl w:val="0"/>
                <w:numId w:val="16"/>
              </w:numPr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Start Date:</w:t>
            </w:r>
          </w:p>
        </w:tc>
        <w:sdt>
          <w:sdtPr>
            <w:rPr>
              <w:rFonts w:ascii="HelvLight" w:hAnsi="HelvLight"/>
              <w:color w:val="E35772"/>
              <w:sz w:val="24"/>
              <w:szCs w:val="24"/>
            </w:rPr>
            <w:id w:val="-1752655353"/>
            <w:placeholder>
              <w:docPart w:val="70856936826042EB87A7B603911621D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9" w:type="pct"/>
                <w:gridSpan w:val="6"/>
                <w:shd w:val="clear" w:color="auto" w:fill="auto"/>
                <w:vAlign w:val="center"/>
              </w:tcPr>
              <w:p w:rsidR="000A0E13" w:rsidRPr="00C01FAE" w:rsidRDefault="000A0E13" w:rsidP="000A0E13">
                <w:pPr>
                  <w:rPr>
                    <w:rFonts w:ascii="HelvLight" w:hAnsi="HelvLight"/>
                    <w:color w:val="E35772"/>
                    <w:sz w:val="24"/>
                    <w:szCs w:val="24"/>
                  </w:rPr>
                </w:pPr>
                <w:r w:rsidRPr="00C01FAE">
                  <w:rPr>
                    <w:rStyle w:val="PlaceholderText"/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(Start Date)</w:t>
                </w:r>
              </w:p>
            </w:tc>
          </w:sdtContent>
        </w:sdt>
      </w:tr>
      <w:tr w:rsidR="00C01FAE" w:rsidRPr="00C01FAE" w:rsidTr="00EB6782">
        <w:trPr>
          <w:trHeight w:val="487"/>
        </w:trPr>
        <w:tc>
          <w:tcPr>
            <w:tcW w:w="2021" w:type="pct"/>
            <w:gridSpan w:val="3"/>
            <w:shd w:val="clear" w:color="auto" w:fill="auto"/>
            <w:vAlign w:val="center"/>
          </w:tcPr>
          <w:p w:rsidR="000A0E13" w:rsidRPr="00C01FAE" w:rsidRDefault="000A0E13" w:rsidP="000A0E13">
            <w:pPr>
              <w:pStyle w:val="ListParagraph"/>
              <w:numPr>
                <w:ilvl w:val="0"/>
                <w:numId w:val="16"/>
              </w:numPr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Target Completion Date:</w:t>
            </w:r>
          </w:p>
        </w:tc>
        <w:sdt>
          <w:sdtPr>
            <w:rPr>
              <w:rFonts w:ascii="HelvLight" w:hAnsi="HelvLight"/>
              <w:color w:val="E35772"/>
              <w:sz w:val="24"/>
              <w:szCs w:val="24"/>
            </w:rPr>
            <w:id w:val="1480656814"/>
            <w:placeholder>
              <w:docPart w:val="32EEED73662B4EAE9F63FEB66C4C86D4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9" w:type="pct"/>
                <w:gridSpan w:val="6"/>
                <w:shd w:val="clear" w:color="auto" w:fill="auto"/>
                <w:vAlign w:val="center"/>
              </w:tcPr>
              <w:p w:rsidR="000A0E13" w:rsidRPr="00C01FAE" w:rsidRDefault="000A0E13" w:rsidP="000A0E13">
                <w:pPr>
                  <w:rPr>
                    <w:rFonts w:ascii="HelvLight" w:hAnsi="HelvLight"/>
                    <w:color w:val="E35772"/>
                    <w:sz w:val="24"/>
                    <w:szCs w:val="24"/>
                  </w:rPr>
                </w:pPr>
                <w:r w:rsidRPr="00C01FAE">
                  <w:rPr>
                    <w:rStyle w:val="PlaceholderText"/>
                    <w:rFonts w:ascii="HelvLight" w:hAnsi="HelvLight"/>
                    <w:color w:val="E35772"/>
                    <w:sz w:val="24"/>
                    <w:szCs w:val="24"/>
                    <w:shd w:val="clear" w:color="auto" w:fill="FEFCFC"/>
                  </w:rPr>
                  <w:t>(Completion Date)</w:t>
                </w:r>
              </w:p>
            </w:tc>
          </w:sdtContent>
        </w:sdt>
      </w:tr>
      <w:tr w:rsidR="00C01FAE" w:rsidRPr="00C01FAE" w:rsidTr="00EB6782">
        <w:trPr>
          <w:trHeight w:val="284"/>
        </w:trPr>
        <w:tc>
          <w:tcPr>
            <w:tcW w:w="5000" w:type="pct"/>
            <w:gridSpan w:val="9"/>
            <w:tcBorders>
              <w:bottom w:val="single" w:sz="4" w:space="0" w:color="E76F86"/>
            </w:tcBorders>
            <w:shd w:val="clear" w:color="auto" w:fill="auto"/>
            <w:vAlign w:val="center"/>
          </w:tcPr>
          <w:p w:rsidR="000A0E13" w:rsidRPr="00C01FAE" w:rsidRDefault="000A0E13" w:rsidP="000A0E13">
            <w:pPr>
              <w:rPr>
                <w:rFonts w:ascii="HelvLight" w:hAnsi="HelvLight"/>
                <w:color w:val="E35772"/>
              </w:rPr>
            </w:pPr>
          </w:p>
        </w:tc>
      </w:tr>
      <w:tr w:rsidR="00C01FAE" w:rsidRPr="00C01FAE" w:rsidTr="0081550B">
        <w:trPr>
          <w:trHeight w:val="681"/>
        </w:trPr>
        <w:tc>
          <w:tcPr>
            <w:tcW w:w="2021" w:type="pct"/>
            <w:gridSpan w:val="3"/>
            <w:tcBorders>
              <w:top w:val="single" w:sz="4" w:space="0" w:color="E76F86"/>
              <w:left w:val="single" w:sz="4" w:space="0" w:color="E76F86"/>
              <w:bottom w:val="single" w:sz="4" w:space="0" w:color="E76F86"/>
            </w:tcBorders>
            <w:shd w:val="clear" w:color="auto" w:fill="auto"/>
            <w:vAlign w:val="center"/>
          </w:tcPr>
          <w:p w:rsidR="000A0E13" w:rsidRPr="00C01FAE" w:rsidRDefault="000A0E13" w:rsidP="000A0E13">
            <w:pPr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Brand Activities</w:t>
            </w:r>
          </w:p>
        </w:tc>
        <w:tc>
          <w:tcPr>
            <w:tcW w:w="760" w:type="pct"/>
            <w:tcBorders>
              <w:top w:val="single" w:sz="4" w:space="0" w:color="E76F86"/>
              <w:bottom w:val="single" w:sz="4" w:space="0" w:color="E76F86"/>
            </w:tcBorders>
            <w:shd w:val="clear" w:color="auto" w:fill="auto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Price Per</w:t>
            </w:r>
          </w:p>
        </w:tc>
        <w:tc>
          <w:tcPr>
            <w:tcW w:w="578" w:type="pct"/>
            <w:gridSpan w:val="2"/>
            <w:tcBorders>
              <w:top w:val="single" w:sz="4" w:space="0" w:color="E76F86"/>
              <w:bottom w:val="single" w:sz="4" w:space="0" w:color="E76F86"/>
            </w:tcBorders>
            <w:shd w:val="clear" w:color="auto" w:fill="auto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Hours</w:t>
            </w:r>
          </w:p>
        </w:tc>
        <w:tc>
          <w:tcPr>
            <w:tcW w:w="904" w:type="pct"/>
            <w:gridSpan w:val="2"/>
            <w:tcBorders>
              <w:top w:val="single" w:sz="4" w:space="0" w:color="E76F86"/>
              <w:bottom w:val="single" w:sz="4" w:space="0" w:color="E76F86"/>
            </w:tcBorders>
            <w:shd w:val="clear" w:color="auto" w:fill="auto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Designers</w:t>
            </w:r>
          </w:p>
        </w:tc>
        <w:tc>
          <w:tcPr>
            <w:tcW w:w="737" w:type="pct"/>
            <w:tcBorders>
              <w:top w:val="single" w:sz="4" w:space="0" w:color="E76F86"/>
              <w:bottom w:val="single" w:sz="4" w:space="0" w:color="E76F86"/>
              <w:right w:val="single" w:sz="4" w:space="0" w:color="E76F86"/>
            </w:tcBorders>
            <w:shd w:val="clear" w:color="auto" w:fill="auto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Total</w:t>
            </w:r>
          </w:p>
        </w:tc>
      </w:tr>
      <w:tr w:rsidR="00C01FAE" w:rsidRPr="00C01FAE" w:rsidTr="0081550B">
        <w:trPr>
          <w:trHeight w:val="681"/>
        </w:trPr>
        <w:tc>
          <w:tcPr>
            <w:tcW w:w="2021" w:type="pct"/>
            <w:gridSpan w:val="3"/>
            <w:tcBorders>
              <w:top w:val="single" w:sz="4" w:space="0" w:color="E76F86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Research and on-site work</w:t>
            </w:r>
          </w:p>
        </w:tc>
        <w:tc>
          <w:tcPr>
            <w:tcW w:w="760" w:type="pct"/>
            <w:tcBorders>
              <w:top w:val="single" w:sz="4" w:space="0" w:color="E76F86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$0.00</w:t>
            </w:r>
          </w:p>
        </w:tc>
        <w:tc>
          <w:tcPr>
            <w:tcW w:w="578" w:type="pct"/>
            <w:gridSpan w:val="2"/>
            <w:tcBorders>
              <w:top w:val="single" w:sz="4" w:space="0" w:color="E76F86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00</w:t>
            </w:r>
          </w:p>
        </w:tc>
        <w:tc>
          <w:tcPr>
            <w:tcW w:w="904" w:type="pct"/>
            <w:gridSpan w:val="2"/>
            <w:tcBorders>
              <w:top w:val="single" w:sz="4" w:space="0" w:color="E76F86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00</w:t>
            </w:r>
          </w:p>
        </w:tc>
        <w:tc>
          <w:tcPr>
            <w:tcW w:w="737" w:type="pct"/>
            <w:tcBorders>
              <w:top w:val="single" w:sz="4" w:space="0" w:color="E76F86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$0.00</w:t>
            </w:r>
          </w:p>
        </w:tc>
      </w:tr>
      <w:tr w:rsidR="00C01FAE" w:rsidRPr="00C01FAE" w:rsidTr="0081550B">
        <w:trPr>
          <w:trHeight w:val="681"/>
        </w:trPr>
        <w:tc>
          <w:tcPr>
            <w:tcW w:w="2021" w:type="pct"/>
            <w:gridSpan w:val="3"/>
            <w:tcBorders>
              <w:top w:val="single" w:sz="8" w:space="0" w:color="FEF8F9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Initial design presentation</w:t>
            </w:r>
          </w:p>
        </w:tc>
        <w:tc>
          <w:tcPr>
            <w:tcW w:w="760" w:type="pct"/>
            <w:tcBorders>
              <w:top w:val="single" w:sz="8" w:space="0" w:color="FEF8F9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$0.00</w:t>
            </w:r>
          </w:p>
        </w:tc>
        <w:tc>
          <w:tcPr>
            <w:tcW w:w="578" w:type="pct"/>
            <w:gridSpan w:val="2"/>
            <w:tcBorders>
              <w:top w:val="single" w:sz="8" w:space="0" w:color="FEF8F9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00</w:t>
            </w:r>
          </w:p>
        </w:tc>
        <w:tc>
          <w:tcPr>
            <w:tcW w:w="904" w:type="pct"/>
            <w:gridSpan w:val="2"/>
            <w:tcBorders>
              <w:top w:val="single" w:sz="8" w:space="0" w:color="FEF8F9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00</w:t>
            </w:r>
          </w:p>
        </w:tc>
        <w:tc>
          <w:tcPr>
            <w:tcW w:w="737" w:type="pct"/>
            <w:tcBorders>
              <w:top w:val="single" w:sz="8" w:space="0" w:color="FEF8F9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$0.00</w:t>
            </w:r>
          </w:p>
        </w:tc>
      </w:tr>
      <w:tr w:rsidR="00C01FAE" w:rsidRPr="00C01FAE" w:rsidTr="0081550B">
        <w:trPr>
          <w:trHeight w:val="681"/>
        </w:trPr>
        <w:tc>
          <w:tcPr>
            <w:tcW w:w="2021" w:type="pct"/>
            <w:gridSpan w:val="3"/>
            <w:tcBorders>
              <w:top w:val="single" w:sz="8" w:space="0" w:color="FEF8F9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Regular Consultations</w:t>
            </w:r>
          </w:p>
        </w:tc>
        <w:tc>
          <w:tcPr>
            <w:tcW w:w="760" w:type="pct"/>
            <w:tcBorders>
              <w:top w:val="single" w:sz="8" w:space="0" w:color="FEF8F9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$0.00</w:t>
            </w:r>
          </w:p>
        </w:tc>
        <w:tc>
          <w:tcPr>
            <w:tcW w:w="578" w:type="pct"/>
            <w:gridSpan w:val="2"/>
            <w:tcBorders>
              <w:top w:val="single" w:sz="8" w:space="0" w:color="FEF8F9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00</w:t>
            </w:r>
          </w:p>
        </w:tc>
        <w:tc>
          <w:tcPr>
            <w:tcW w:w="904" w:type="pct"/>
            <w:gridSpan w:val="2"/>
            <w:tcBorders>
              <w:top w:val="single" w:sz="8" w:space="0" w:color="FEF8F9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00</w:t>
            </w:r>
          </w:p>
        </w:tc>
        <w:tc>
          <w:tcPr>
            <w:tcW w:w="737" w:type="pct"/>
            <w:tcBorders>
              <w:top w:val="single" w:sz="8" w:space="0" w:color="FEF8F9"/>
              <w:bottom w:val="single" w:sz="8" w:space="0" w:color="FEF8F9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$0.00</w:t>
            </w:r>
          </w:p>
        </w:tc>
      </w:tr>
      <w:tr w:rsidR="00C01FAE" w:rsidRPr="00C01FAE" w:rsidTr="0081550B">
        <w:trPr>
          <w:trHeight w:val="681"/>
        </w:trPr>
        <w:tc>
          <w:tcPr>
            <w:tcW w:w="2021" w:type="pct"/>
            <w:gridSpan w:val="3"/>
            <w:tcBorders>
              <w:top w:val="single" w:sz="8" w:space="0" w:color="FEF8F9"/>
              <w:bottom w:val="single" w:sz="4" w:space="0" w:color="E76F86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Building the brand’s online platforms</w:t>
            </w:r>
          </w:p>
        </w:tc>
        <w:tc>
          <w:tcPr>
            <w:tcW w:w="760" w:type="pct"/>
            <w:tcBorders>
              <w:top w:val="single" w:sz="8" w:space="0" w:color="FEF8F9"/>
              <w:bottom w:val="single" w:sz="4" w:space="0" w:color="E76F86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$0.00</w:t>
            </w:r>
          </w:p>
        </w:tc>
        <w:tc>
          <w:tcPr>
            <w:tcW w:w="578" w:type="pct"/>
            <w:gridSpan w:val="2"/>
            <w:tcBorders>
              <w:top w:val="single" w:sz="8" w:space="0" w:color="FEF8F9"/>
              <w:bottom w:val="single" w:sz="4" w:space="0" w:color="E76F86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00</w:t>
            </w:r>
          </w:p>
        </w:tc>
        <w:tc>
          <w:tcPr>
            <w:tcW w:w="904" w:type="pct"/>
            <w:gridSpan w:val="2"/>
            <w:tcBorders>
              <w:top w:val="single" w:sz="8" w:space="0" w:color="FEF8F9"/>
              <w:bottom w:val="single" w:sz="4" w:space="0" w:color="E76F86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00</w:t>
            </w:r>
          </w:p>
        </w:tc>
        <w:tc>
          <w:tcPr>
            <w:tcW w:w="737" w:type="pct"/>
            <w:tcBorders>
              <w:top w:val="single" w:sz="8" w:space="0" w:color="FEF8F9"/>
              <w:bottom w:val="single" w:sz="4" w:space="0" w:color="E76F86"/>
            </w:tcBorders>
            <w:shd w:val="clear" w:color="auto" w:fill="FDF1F3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color w:val="E35772"/>
                <w:sz w:val="24"/>
                <w:szCs w:val="24"/>
              </w:rPr>
              <w:t>$0.00</w:t>
            </w:r>
          </w:p>
        </w:tc>
      </w:tr>
      <w:tr w:rsidR="00C01FAE" w:rsidRPr="00C01FAE" w:rsidTr="00EB6782">
        <w:trPr>
          <w:trHeight w:val="681"/>
        </w:trPr>
        <w:tc>
          <w:tcPr>
            <w:tcW w:w="4263" w:type="pct"/>
            <w:gridSpan w:val="8"/>
            <w:tcBorders>
              <w:top w:val="single" w:sz="4" w:space="0" w:color="E76F86"/>
              <w:left w:val="single" w:sz="4" w:space="0" w:color="E76F86"/>
              <w:bottom w:val="single" w:sz="4" w:space="0" w:color="E76F86"/>
            </w:tcBorders>
            <w:shd w:val="clear" w:color="auto" w:fill="auto"/>
            <w:vAlign w:val="center"/>
          </w:tcPr>
          <w:p w:rsidR="00EB6782" w:rsidRPr="00C01FAE" w:rsidRDefault="00EB6782" w:rsidP="00EB6782">
            <w:pPr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Grand Total:</w:t>
            </w:r>
          </w:p>
        </w:tc>
        <w:tc>
          <w:tcPr>
            <w:tcW w:w="737" w:type="pct"/>
            <w:tcBorders>
              <w:top w:val="single" w:sz="4" w:space="0" w:color="E76F86"/>
              <w:bottom w:val="single" w:sz="4" w:space="0" w:color="E76F86"/>
              <w:right w:val="single" w:sz="4" w:space="0" w:color="E76F86"/>
            </w:tcBorders>
            <w:shd w:val="clear" w:color="auto" w:fill="auto"/>
            <w:vAlign w:val="center"/>
          </w:tcPr>
          <w:p w:rsidR="00EB6782" w:rsidRPr="00C01FAE" w:rsidRDefault="00EB6782" w:rsidP="000A0E13">
            <w:pPr>
              <w:jc w:val="center"/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  <w:t>$0.00</w:t>
            </w:r>
          </w:p>
        </w:tc>
      </w:tr>
      <w:tr w:rsidR="00C01FAE" w:rsidRPr="00C01FAE" w:rsidTr="00EB6782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E76F86"/>
            </w:tcBorders>
            <w:shd w:val="clear" w:color="auto" w:fill="auto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b/>
                <w:bCs/>
                <w:color w:val="E35772"/>
                <w:sz w:val="24"/>
                <w:szCs w:val="24"/>
              </w:rPr>
            </w:pPr>
          </w:p>
        </w:tc>
      </w:tr>
      <w:tr w:rsidR="00C01FAE" w:rsidRPr="00C01FAE" w:rsidTr="003351EA">
        <w:trPr>
          <w:trHeight w:val="74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A0E13" w:rsidRPr="00C01FAE" w:rsidRDefault="000A0E13" w:rsidP="000A0E13">
            <w:pPr>
              <w:jc w:val="center"/>
              <w:rPr>
                <w:rFonts w:ascii="HelvLight" w:hAnsi="HelvLight"/>
                <w:b/>
                <w:bCs/>
                <w:i/>
                <w:iCs/>
                <w:color w:val="E35772"/>
                <w:sz w:val="24"/>
                <w:szCs w:val="24"/>
              </w:rPr>
            </w:pPr>
            <w:r w:rsidRPr="00C01FAE">
              <w:rPr>
                <w:rFonts w:ascii="HelvLight" w:hAnsi="HelvLight"/>
                <w:b/>
                <w:bCs/>
                <w:i/>
                <w:iCs/>
                <w:color w:val="E35772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821DC3" w:rsidP="006F50F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80D084" wp14:editId="3BCC46D9">
                <wp:simplePos x="0" y="0"/>
                <wp:positionH relativeFrom="column">
                  <wp:posOffset>-1339850</wp:posOffset>
                </wp:positionH>
                <wp:positionV relativeFrom="paragraph">
                  <wp:posOffset>9192260</wp:posOffset>
                </wp:positionV>
                <wp:extent cx="8726170" cy="92075"/>
                <wp:effectExtent l="0" t="0" r="0" b="3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726170" cy="92075"/>
                          <a:chOff x="0" y="0"/>
                          <a:chExt cx="8726347" cy="92597"/>
                        </a:xfrm>
                        <a:solidFill>
                          <a:srgbClr val="E76F86"/>
                        </a:solidFill>
                      </wpg:grpSpPr>
                      <wps:wsp>
                        <wps:cNvPr id="7" name="Parallelogram 7"/>
                        <wps:cNvSpPr/>
                        <wps:spPr>
                          <a:xfrm>
                            <a:off x="0" y="0"/>
                            <a:ext cx="2209800" cy="92075"/>
                          </a:xfrm>
                          <a:prstGeom prst="parallelogram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allelogram 8"/>
                        <wps:cNvSpPr/>
                        <wps:spPr>
                          <a:xfrm>
                            <a:off x="2777924" y="0"/>
                            <a:ext cx="5948423" cy="92597"/>
                          </a:xfrm>
                          <a:prstGeom prst="parallelogram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FCB47" id="Group 6" o:spid="_x0000_s1026" style="position:absolute;margin-left:-105.5pt;margin-top:723.8pt;width:687.1pt;height:7.25pt;flip:x;z-index:251663360;mso-width-relative:margin;mso-height-relative:margin" coordsize="87263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7" type="#_x0000_t7" style="position:absolute;width:22098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" adj="225" filled="f" stroked="f" strokeweight="2pt"/>
                <v:shape id="Parallelogram 8" o:spid="_x0000_s1028" type="#_x0000_t7" style="position:absolute;left:27779;width:59484;height: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" adj="84" filled="f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-1747777</wp:posOffset>
                </wp:positionH>
                <wp:positionV relativeFrom="paragraph">
                  <wp:posOffset>-441550</wp:posOffset>
                </wp:positionV>
                <wp:extent cx="8726347" cy="92597"/>
                <wp:effectExtent l="0" t="0" r="0" b="31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26347" cy="92597"/>
                          <a:chOff x="0" y="0"/>
                          <a:chExt cx="8726347" cy="92597"/>
                        </a:xfrm>
                        <a:solidFill>
                          <a:srgbClr val="E76F86"/>
                        </a:solidFill>
                      </wpg:grpSpPr>
                      <wps:wsp>
                        <wps:cNvPr id="3" name="Parallelogram 3"/>
                        <wps:cNvSpPr/>
                        <wps:spPr>
                          <a:xfrm>
                            <a:off x="0" y="0"/>
                            <a:ext cx="2209800" cy="92075"/>
                          </a:xfrm>
                          <a:prstGeom prst="parallelogram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4"/>
                        <wps:cNvSpPr/>
                        <wps:spPr>
                          <a:xfrm>
                            <a:off x="2777924" y="0"/>
                            <a:ext cx="5948423" cy="92597"/>
                          </a:xfrm>
                          <a:prstGeom prst="parallelogram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E766F" id="Group 5" o:spid="_x0000_s1026" style="position:absolute;margin-left:-137.6pt;margin-top:-34.75pt;width:687.1pt;height:7.3pt;z-index:251661312" coordsize="87263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">
                <v:shape id="Parallelogram 3" o:spid="_x0000_s1027" type="#_x0000_t7" style="position:absolute;width:22098;height: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" adj="225" filled="f" stroked="f" strokeweight="2pt"/>
                <v:shape id="Parallelogram 4" o:spid="_x0000_s1028" type="#_x0000_t7" style="position:absolute;left:27779;width:59484;height: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" adj="84" filled="f" stroked="f" strokeweight="2pt"/>
              </v:group>
            </w:pict>
          </mc:Fallback>
        </mc:AlternateContent>
      </w:r>
      <w:r w:rsidR="00AA65CE">
        <w:rPr>
          <w:noProof/>
        </w:rPr>
        <w:t xml:space="preserve"> </w:t>
      </w:r>
    </w:p>
    <w:sectPr w:rsidR="00537ACB" w:rsidRPr="003457BB" w:rsidSect="00690AC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9D" w:rsidRDefault="0077539D">
      <w:pPr>
        <w:spacing w:after="0" w:line="240" w:lineRule="auto"/>
      </w:pPr>
      <w:r>
        <w:separator/>
      </w:r>
    </w:p>
    <w:p w:rsidR="0077539D" w:rsidRDefault="0077539D"/>
  </w:endnote>
  <w:endnote w:type="continuationSeparator" w:id="0">
    <w:p w:rsidR="0077539D" w:rsidRDefault="0077539D">
      <w:pPr>
        <w:spacing w:after="0" w:line="240" w:lineRule="auto"/>
      </w:pPr>
      <w:r>
        <w:continuationSeparator/>
      </w:r>
    </w:p>
    <w:p w:rsidR="0077539D" w:rsidRDefault="00775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11" w:rsidRDefault="00675011" w:rsidP="00675011">
    <w:pPr>
      <w:pStyle w:val="Footer"/>
      <w:jc w:val="right"/>
      <w:rPr>
        <w:color w:val="000000" w:themeColor="text1"/>
      </w:rPr>
    </w:pPr>
    <w:r>
      <w:rPr>
        <w:color w:val="000000" w:themeColor="text1"/>
      </w:rPr>
      <w:t xml:space="preserve">© </w:t>
    </w:r>
    <w:proofErr w:type="gramStart"/>
    <w:r>
      <w:rPr>
        <w:color w:val="000000" w:themeColor="text1"/>
      </w:rPr>
      <w:t>quotation-templates.com</w:t>
    </w:r>
    <w:proofErr w:type="gramEnd"/>
  </w:p>
  <w:p w:rsidR="00A406CF" w:rsidRPr="00675011" w:rsidRDefault="00A406CF" w:rsidP="00675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9D" w:rsidRDefault="0077539D">
      <w:pPr>
        <w:spacing w:after="0" w:line="240" w:lineRule="auto"/>
      </w:pPr>
      <w:r>
        <w:separator/>
      </w:r>
    </w:p>
    <w:p w:rsidR="0077539D" w:rsidRDefault="0077539D"/>
  </w:footnote>
  <w:footnote w:type="continuationSeparator" w:id="0">
    <w:p w:rsidR="0077539D" w:rsidRDefault="0077539D">
      <w:pPr>
        <w:spacing w:after="0" w:line="240" w:lineRule="auto"/>
      </w:pPr>
      <w:r>
        <w:continuationSeparator/>
      </w:r>
    </w:p>
    <w:p w:rsidR="0077539D" w:rsidRDefault="00775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6E02"/>
    <w:multiLevelType w:val="hybridMultilevel"/>
    <w:tmpl w:val="A4B0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46EB"/>
    <w:rsid w:val="00031490"/>
    <w:rsid w:val="000370FC"/>
    <w:rsid w:val="0004328C"/>
    <w:rsid w:val="000551D6"/>
    <w:rsid w:val="00063928"/>
    <w:rsid w:val="000661DA"/>
    <w:rsid w:val="000828F4"/>
    <w:rsid w:val="00092494"/>
    <w:rsid w:val="000947D1"/>
    <w:rsid w:val="000A0E13"/>
    <w:rsid w:val="000A7C32"/>
    <w:rsid w:val="000C4E36"/>
    <w:rsid w:val="000C579A"/>
    <w:rsid w:val="000F51EC"/>
    <w:rsid w:val="000F7122"/>
    <w:rsid w:val="001022CC"/>
    <w:rsid w:val="001028A6"/>
    <w:rsid w:val="00103BC4"/>
    <w:rsid w:val="00113FBC"/>
    <w:rsid w:val="0012231F"/>
    <w:rsid w:val="00131968"/>
    <w:rsid w:val="0013345B"/>
    <w:rsid w:val="001453B7"/>
    <w:rsid w:val="00163FD7"/>
    <w:rsid w:val="001658ED"/>
    <w:rsid w:val="001700BA"/>
    <w:rsid w:val="00173DA9"/>
    <w:rsid w:val="00183A41"/>
    <w:rsid w:val="00192FE5"/>
    <w:rsid w:val="001A62EE"/>
    <w:rsid w:val="001B4EEF"/>
    <w:rsid w:val="001B689C"/>
    <w:rsid w:val="001B6CC6"/>
    <w:rsid w:val="001C6635"/>
    <w:rsid w:val="001E049E"/>
    <w:rsid w:val="001E04AD"/>
    <w:rsid w:val="00200635"/>
    <w:rsid w:val="0021506E"/>
    <w:rsid w:val="002357D2"/>
    <w:rsid w:val="0024161F"/>
    <w:rsid w:val="002424FC"/>
    <w:rsid w:val="00251F36"/>
    <w:rsid w:val="0025435F"/>
    <w:rsid w:val="00254E0D"/>
    <w:rsid w:val="002660F6"/>
    <w:rsid w:val="00266EFB"/>
    <w:rsid w:val="00277B81"/>
    <w:rsid w:val="002813B4"/>
    <w:rsid w:val="00291EF5"/>
    <w:rsid w:val="002B0242"/>
    <w:rsid w:val="002D44ED"/>
    <w:rsid w:val="002F23B3"/>
    <w:rsid w:val="002F2409"/>
    <w:rsid w:val="002F2E38"/>
    <w:rsid w:val="002F6143"/>
    <w:rsid w:val="00310578"/>
    <w:rsid w:val="0032259B"/>
    <w:rsid w:val="00331E78"/>
    <w:rsid w:val="00333AAD"/>
    <w:rsid w:val="00334E87"/>
    <w:rsid w:val="00334F71"/>
    <w:rsid w:val="003351EA"/>
    <w:rsid w:val="00337FC9"/>
    <w:rsid w:val="00341ED5"/>
    <w:rsid w:val="003457BB"/>
    <w:rsid w:val="00375879"/>
    <w:rsid w:val="0038000D"/>
    <w:rsid w:val="00385ACF"/>
    <w:rsid w:val="0039476A"/>
    <w:rsid w:val="003A2EE2"/>
    <w:rsid w:val="003A3D28"/>
    <w:rsid w:val="003B0AA2"/>
    <w:rsid w:val="003B2391"/>
    <w:rsid w:val="003B3014"/>
    <w:rsid w:val="003D3D35"/>
    <w:rsid w:val="003E0673"/>
    <w:rsid w:val="003E194F"/>
    <w:rsid w:val="003F6C69"/>
    <w:rsid w:val="00403970"/>
    <w:rsid w:val="00412219"/>
    <w:rsid w:val="004132CA"/>
    <w:rsid w:val="00415317"/>
    <w:rsid w:val="00421886"/>
    <w:rsid w:val="00433D02"/>
    <w:rsid w:val="00457729"/>
    <w:rsid w:val="00477474"/>
    <w:rsid w:val="00480B7F"/>
    <w:rsid w:val="004942B4"/>
    <w:rsid w:val="004A1893"/>
    <w:rsid w:val="004A3FFE"/>
    <w:rsid w:val="004B1EEC"/>
    <w:rsid w:val="004B3C14"/>
    <w:rsid w:val="004C4A44"/>
    <w:rsid w:val="004C5E87"/>
    <w:rsid w:val="004D6D33"/>
    <w:rsid w:val="004E637C"/>
    <w:rsid w:val="004E6CFB"/>
    <w:rsid w:val="004F074D"/>
    <w:rsid w:val="00505900"/>
    <w:rsid w:val="005072C7"/>
    <w:rsid w:val="0050778B"/>
    <w:rsid w:val="005125BB"/>
    <w:rsid w:val="005221DE"/>
    <w:rsid w:val="005264AB"/>
    <w:rsid w:val="00526BA3"/>
    <w:rsid w:val="0052755D"/>
    <w:rsid w:val="00537ACB"/>
    <w:rsid w:val="00537F9C"/>
    <w:rsid w:val="00551E05"/>
    <w:rsid w:val="0055447C"/>
    <w:rsid w:val="00560CA8"/>
    <w:rsid w:val="00562405"/>
    <w:rsid w:val="005658BD"/>
    <w:rsid w:val="005711ED"/>
    <w:rsid w:val="00572222"/>
    <w:rsid w:val="0057367C"/>
    <w:rsid w:val="0058245C"/>
    <w:rsid w:val="0058716B"/>
    <w:rsid w:val="005A2E63"/>
    <w:rsid w:val="005B3C68"/>
    <w:rsid w:val="005C4267"/>
    <w:rsid w:val="005D3DA6"/>
    <w:rsid w:val="005E38BC"/>
    <w:rsid w:val="005F7C09"/>
    <w:rsid w:val="00626EE8"/>
    <w:rsid w:val="00627F0C"/>
    <w:rsid w:val="00630533"/>
    <w:rsid w:val="00633544"/>
    <w:rsid w:val="00635664"/>
    <w:rsid w:val="00641F22"/>
    <w:rsid w:val="00650AC4"/>
    <w:rsid w:val="0065563D"/>
    <w:rsid w:val="00675011"/>
    <w:rsid w:val="00690AC2"/>
    <w:rsid w:val="00690F83"/>
    <w:rsid w:val="006938FA"/>
    <w:rsid w:val="006B7D86"/>
    <w:rsid w:val="006C4B8D"/>
    <w:rsid w:val="006D2EDC"/>
    <w:rsid w:val="006D337E"/>
    <w:rsid w:val="006E4DD1"/>
    <w:rsid w:val="006F50F8"/>
    <w:rsid w:val="006F710F"/>
    <w:rsid w:val="00703FA3"/>
    <w:rsid w:val="007129B9"/>
    <w:rsid w:val="00714BEF"/>
    <w:rsid w:val="00727842"/>
    <w:rsid w:val="0073099C"/>
    <w:rsid w:val="00744EA9"/>
    <w:rsid w:val="00752FC4"/>
    <w:rsid w:val="00757E9C"/>
    <w:rsid w:val="00757EE2"/>
    <w:rsid w:val="0077539D"/>
    <w:rsid w:val="00775575"/>
    <w:rsid w:val="0078010C"/>
    <w:rsid w:val="0079344F"/>
    <w:rsid w:val="007B1D7E"/>
    <w:rsid w:val="007B4C91"/>
    <w:rsid w:val="007C48FF"/>
    <w:rsid w:val="007D51A5"/>
    <w:rsid w:val="007D70F7"/>
    <w:rsid w:val="007E552D"/>
    <w:rsid w:val="007F126B"/>
    <w:rsid w:val="007F3B17"/>
    <w:rsid w:val="00802235"/>
    <w:rsid w:val="00806C96"/>
    <w:rsid w:val="0081550B"/>
    <w:rsid w:val="008166FF"/>
    <w:rsid w:val="00821DC3"/>
    <w:rsid w:val="00830C5F"/>
    <w:rsid w:val="00834A33"/>
    <w:rsid w:val="00855E6A"/>
    <w:rsid w:val="00863063"/>
    <w:rsid w:val="00877493"/>
    <w:rsid w:val="008841D7"/>
    <w:rsid w:val="00896EE1"/>
    <w:rsid w:val="008B4CB1"/>
    <w:rsid w:val="008C1482"/>
    <w:rsid w:val="008D0AA7"/>
    <w:rsid w:val="008D4A15"/>
    <w:rsid w:val="008D5C9F"/>
    <w:rsid w:val="008D6E23"/>
    <w:rsid w:val="008F251F"/>
    <w:rsid w:val="00901428"/>
    <w:rsid w:val="00906FDC"/>
    <w:rsid w:val="00910F67"/>
    <w:rsid w:val="00912A0A"/>
    <w:rsid w:val="009225A5"/>
    <w:rsid w:val="009319E9"/>
    <w:rsid w:val="0093403E"/>
    <w:rsid w:val="009468D3"/>
    <w:rsid w:val="009472EA"/>
    <w:rsid w:val="0094779E"/>
    <w:rsid w:val="00947F23"/>
    <w:rsid w:val="00971801"/>
    <w:rsid w:val="00971C9D"/>
    <w:rsid w:val="009821C1"/>
    <w:rsid w:val="00982596"/>
    <w:rsid w:val="00982FB7"/>
    <w:rsid w:val="009952EE"/>
    <w:rsid w:val="009A0F28"/>
    <w:rsid w:val="009A4DDB"/>
    <w:rsid w:val="009B4674"/>
    <w:rsid w:val="009C60BF"/>
    <w:rsid w:val="009E7DE8"/>
    <w:rsid w:val="009F7206"/>
    <w:rsid w:val="00A014FA"/>
    <w:rsid w:val="00A02139"/>
    <w:rsid w:val="00A03D95"/>
    <w:rsid w:val="00A17117"/>
    <w:rsid w:val="00A20A83"/>
    <w:rsid w:val="00A25FE3"/>
    <w:rsid w:val="00A26008"/>
    <w:rsid w:val="00A3680B"/>
    <w:rsid w:val="00A406CF"/>
    <w:rsid w:val="00A46392"/>
    <w:rsid w:val="00A55856"/>
    <w:rsid w:val="00A61D3E"/>
    <w:rsid w:val="00A72F96"/>
    <w:rsid w:val="00A74D2D"/>
    <w:rsid w:val="00A763AE"/>
    <w:rsid w:val="00A80765"/>
    <w:rsid w:val="00A8397D"/>
    <w:rsid w:val="00A84DA5"/>
    <w:rsid w:val="00A90A67"/>
    <w:rsid w:val="00A90DAB"/>
    <w:rsid w:val="00A94028"/>
    <w:rsid w:val="00AA2046"/>
    <w:rsid w:val="00AA65CE"/>
    <w:rsid w:val="00AD20F9"/>
    <w:rsid w:val="00AE54DE"/>
    <w:rsid w:val="00B0002D"/>
    <w:rsid w:val="00B01AD9"/>
    <w:rsid w:val="00B06BDF"/>
    <w:rsid w:val="00B1170B"/>
    <w:rsid w:val="00B131D1"/>
    <w:rsid w:val="00B22B7C"/>
    <w:rsid w:val="00B30607"/>
    <w:rsid w:val="00B4138F"/>
    <w:rsid w:val="00B45F5D"/>
    <w:rsid w:val="00B543C4"/>
    <w:rsid w:val="00B62519"/>
    <w:rsid w:val="00B62585"/>
    <w:rsid w:val="00B63133"/>
    <w:rsid w:val="00B73664"/>
    <w:rsid w:val="00B75016"/>
    <w:rsid w:val="00B76747"/>
    <w:rsid w:val="00B879CA"/>
    <w:rsid w:val="00BA706B"/>
    <w:rsid w:val="00BB6200"/>
    <w:rsid w:val="00BC0F0A"/>
    <w:rsid w:val="00BC2FC7"/>
    <w:rsid w:val="00BC7E8D"/>
    <w:rsid w:val="00BD1D97"/>
    <w:rsid w:val="00BE2184"/>
    <w:rsid w:val="00BE6AE3"/>
    <w:rsid w:val="00C01FAE"/>
    <w:rsid w:val="00C115F8"/>
    <w:rsid w:val="00C11980"/>
    <w:rsid w:val="00C14119"/>
    <w:rsid w:val="00C1616E"/>
    <w:rsid w:val="00C1673E"/>
    <w:rsid w:val="00C20E85"/>
    <w:rsid w:val="00C77540"/>
    <w:rsid w:val="00C8077D"/>
    <w:rsid w:val="00C81344"/>
    <w:rsid w:val="00CA0A76"/>
    <w:rsid w:val="00CA5F9A"/>
    <w:rsid w:val="00CA6CC9"/>
    <w:rsid w:val="00CB0809"/>
    <w:rsid w:val="00CB1540"/>
    <w:rsid w:val="00CB37FA"/>
    <w:rsid w:val="00CB52FC"/>
    <w:rsid w:val="00CD149A"/>
    <w:rsid w:val="00CD352D"/>
    <w:rsid w:val="00CD6B20"/>
    <w:rsid w:val="00CE15C8"/>
    <w:rsid w:val="00D04123"/>
    <w:rsid w:val="00D04382"/>
    <w:rsid w:val="00D06525"/>
    <w:rsid w:val="00D149F1"/>
    <w:rsid w:val="00D24330"/>
    <w:rsid w:val="00D26F4E"/>
    <w:rsid w:val="00D36106"/>
    <w:rsid w:val="00D43B50"/>
    <w:rsid w:val="00D44BD7"/>
    <w:rsid w:val="00D477D2"/>
    <w:rsid w:val="00D81803"/>
    <w:rsid w:val="00D81C2D"/>
    <w:rsid w:val="00D83A0D"/>
    <w:rsid w:val="00D84F72"/>
    <w:rsid w:val="00D950E8"/>
    <w:rsid w:val="00DC7840"/>
    <w:rsid w:val="00DD21B0"/>
    <w:rsid w:val="00DD7504"/>
    <w:rsid w:val="00DE03D4"/>
    <w:rsid w:val="00DE1093"/>
    <w:rsid w:val="00DE7219"/>
    <w:rsid w:val="00DF12F9"/>
    <w:rsid w:val="00DF55FB"/>
    <w:rsid w:val="00DF6AEC"/>
    <w:rsid w:val="00E0249C"/>
    <w:rsid w:val="00E11CDB"/>
    <w:rsid w:val="00E13054"/>
    <w:rsid w:val="00E17ED4"/>
    <w:rsid w:val="00E21557"/>
    <w:rsid w:val="00E23129"/>
    <w:rsid w:val="00E42798"/>
    <w:rsid w:val="00E45550"/>
    <w:rsid w:val="00E4624A"/>
    <w:rsid w:val="00E47D3A"/>
    <w:rsid w:val="00E55670"/>
    <w:rsid w:val="00E55F15"/>
    <w:rsid w:val="00E6227D"/>
    <w:rsid w:val="00E732DA"/>
    <w:rsid w:val="00E74DAB"/>
    <w:rsid w:val="00E91F43"/>
    <w:rsid w:val="00E96736"/>
    <w:rsid w:val="00EB64EC"/>
    <w:rsid w:val="00EB6782"/>
    <w:rsid w:val="00EE2311"/>
    <w:rsid w:val="00EE5DB6"/>
    <w:rsid w:val="00F00FAA"/>
    <w:rsid w:val="00F1210F"/>
    <w:rsid w:val="00F16AFD"/>
    <w:rsid w:val="00F21C81"/>
    <w:rsid w:val="00F24F63"/>
    <w:rsid w:val="00F4544D"/>
    <w:rsid w:val="00F46551"/>
    <w:rsid w:val="00F55886"/>
    <w:rsid w:val="00F55899"/>
    <w:rsid w:val="00F6269F"/>
    <w:rsid w:val="00F62EA9"/>
    <w:rsid w:val="00F664DE"/>
    <w:rsid w:val="00F71D73"/>
    <w:rsid w:val="00F74D7A"/>
    <w:rsid w:val="00F75F5A"/>
    <w:rsid w:val="00F763B1"/>
    <w:rsid w:val="00F810DD"/>
    <w:rsid w:val="00F9148E"/>
    <w:rsid w:val="00F91DE1"/>
    <w:rsid w:val="00F97FB3"/>
    <w:rsid w:val="00FA402E"/>
    <w:rsid w:val="00FA4A0B"/>
    <w:rsid w:val="00FB49C2"/>
    <w:rsid w:val="00FC5120"/>
    <w:rsid w:val="00FC6B09"/>
    <w:rsid w:val="00FE0D1F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1D26ACF3E243669C997CF682EE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AFB1-293C-4FD5-B240-49D794E8EEE1}"/>
      </w:docPartPr>
      <w:docPartBody>
        <w:p w:rsidR="00A52806" w:rsidRDefault="001A2567" w:rsidP="001A2567">
          <w:pPr>
            <w:pStyle w:val="2A1D26ACF3E243669C997CF682EE8BF4"/>
          </w:pPr>
          <w:r w:rsidRPr="00B30607">
            <w:rPr>
              <w:rStyle w:val="PlaceholderText"/>
              <w:color w:val="A75D5D"/>
              <w:sz w:val="24"/>
              <w:szCs w:val="24"/>
            </w:rPr>
            <w:t>(Place of Work)</w:t>
          </w:r>
        </w:p>
      </w:docPartBody>
    </w:docPart>
    <w:docPart>
      <w:docPartPr>
        <w:name w:val="70856936826042EB87A7B6039116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5C33-E86F-4DFC-A6A4-2FE62E03718F}"/>
      </w:docPartPr>
      <w:docPartBody>
        <w:p w:rsidR="00A52806" w:rsidRDefault="001A2567" w:rsidP="001A2567">
          <w:pPr>
            <w:pStyle w:val="70856936826042EB87A7B603911621D3"/>
          </w:pPr>
          <w:r w:rsidRPr="00B30607">
            <w:rPr>
              <w:rStyle w:val="PlaceholderText"/>
              <w:color w:val="A75D5D"/>
              <w:sz w:val="24"/>
              <w:szCs w:val="24"/>
            </w:rPr>
            <w:t>(Start Date)</w:t>
          </w:r>
        </w:p>
      </w:docPartBody>
    </w:docPart>
    <w:docPart>
      <w:docPartPr>
        <w:name w:val="32EEED73662B4EAE9F63FEB66C4C8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C5DE1-DFBF-488E-A3A6-6231FCA93827}"/>
      </w:docPartPr>
      <w:docPartBody>
        <w:p w:rsidR="00A52806" w:rsidRDefault="001A2567" w:rsidP="001A2567">
          <w:pPr>
            <w:pStyle w:val="32EEED73662B4EAE9F63FEB66C4C86D4"/>
          </w:pPr>
          <w:r w:rsidRPr="00B30607">
            <w:rPr>
              <w:rStyle w:val="PlaceholderText"/>
              <w:color w:val="A75D5D"/>
              <w:sz w:val="24"/>
              <w:szCs w:val="24"/>
            </w:rPr>
            <w:t>(Completion Date)</w:t>
          </w:r>
        </w:p>
      </w:docPartBody>
    </w:docPart>
    <w:docPart>
      <w:docPartPr>
        <w:name w:val="A3D2869FA7024EFE8A91DF167921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A369-BBF8-4519-9E64-70B699695507}"/>
      </w:docPartPr>
      <w:docPartBody>
        <w:p w:rsidR="006B48BB" w:rsidRDefault="005971D0" w:rsidP="005971D0">
          <w:pPr>
            <w:pStyle w:val="A3D2869FA7024EFE8A91DF1679215878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(Name)</w:t>
          </w:r>
        </w:p>
      </w:docPartBody>
    </w:docPart>
    <w:docPart>
      <w:docPartPr>
        <w:name w:val="B4646AC73BBC4496A6972371DDED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CFDA-83EA-4E49-B96D-BB5E2ADA70E3}"/>
      </w:docPartPr>
      <w:docPartBody>
        <w:p w:rsidR="006B48BB" w:rsidRDefault="005971D0" w:rsidP="005971D0">
          <w:pPr>
            <w:pStyle w:val="B4646AC73BBC4496A6972371DDED191E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Address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C897BC001E324E1BBA9F89F4D0F7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84A5-207C-444C-A6FB-162820A7E08D}"/>
      </w:docPartPr>
      <w:docPartBody>
        <w:p w:rsidR="006B48BB" w:rsidRDefault="005971D0" w:rsidP="005971D0">
          <w:pPr>
            <w:pStyle w:val="C897BC001E324E1BBA9F89F4D0F7466C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Phone No.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8F860C04ADD4414FBE08519578B0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9BD8-EC23-401D-BE82-D39A934281CA}"/>
      </w:docPartPr>
      <w:docPartBody>
        <w:p w:rsidR="006B48BB" w:rsidRDefault="005971D0" w:rsidP="005971D0">
          <w:pPr>
            <w:pStyle w:val="8F860C04ADD4414FBE08519578B019A3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Fax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D6FB6641B86B45319AB4D55BD5F39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A4CF-E90C-49DE-80D1-8A23A3979E14}"/>
      </w:docPartPr>
      <w:docPartBody>
        <w:p w:rsidR="006B48BB" w:rsidRDefault="005971D0" w:rsidP="005971D0">
          <w:pPr>
            <w:pStyle w:val="D6FB6641B86B45319AB4D55BD5F39200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(Name)</w:t>
          </w:r>
        </w:p>
      </w:docPartBody>
    </w:docPart>
    <w:docPart>
      <w:docPartPr>
        <w:name w:val="68117DB4CB0845BD961D6E47BBF2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21BB-EB3C-4A41-BC24-938CA2FD8564}"/>
      </w:docPartPr>
      <w:docPartBody>
        <w:p w:rsidR="006B48BB" w:rsidRDefault="005971D0" w:rsidP="005971D0">
          <w:pPr>
            <w:pStyle w:val="68117DB4CB0845BD961D6E47BBF2BE83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Address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79C89DEF6FD64E1D8813F82A17B6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DB9B-68C9-4F7D-B048-1210214246BE}"/>
      </w:docPartPr>
      <w:docPartBody>
        <w:p w:rsidR="006B48BB" w:rsidRDefault="005971D0" w:rsidP="005971D0">
          <w:pPr>
            <w:pStyle w:val="79C89DEF6FD64E1D8813F82A17B611C6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Phone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 xml:space="preserve"> No.)</w:t>
          </w:r>
        </w:p>
      </w:docPartBody>
    </w:docPart>
    <w:docPart>
      <w:docPartPr>
        <w:name w:val="518689F7857A4EFDA4EAD41F0D1F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A716-7AD6-42DF-A41B-F4B6E380036D}"/>
      </w:docPartPr>
      <w:docPartBody>
        <w:p w:rsidR="006B48BB" w:rsidRDefault="005971D0" w:rsidP="005971D0">
          <w:pPr>
            <w:pStyle w:val="518689F7857A4EFDA4EAD41F0D1F6A47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Fax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029B4FE9B19A4E47BA727F0AC29D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52B3-FEFE-49D2-9185-EABA3F1E8671}"/>
      </w:docPartPr>
      <w:docPartBody>
        <w:p w:rsidR="006B48BB" w:rsidRDefault="005971D0" w:rsidP="005971D0">
          <w:pPr>
            <w:pStyle w:val="029B4FE9B19A4E47BA727F0AC29D9C65"/>
          </w:pP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(Quote No.)</w:t>
          </w:r>
        </w:p>
      </w:docPartBody>
    </w:docPart>
    <w:docPart>
      <w:docPartPr>
        <w:name w:val="CE48FAC184EA49B59A49583ABDDCA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076A-25DF-414D-AADF-6D73C9FB2467}"/>
      </w:docPartPr>
      <w:docPartBody>
        <w:p w:rsidR="006B48BB" w:rsidRDefault="005971D0" w:rsidP="005971D0">
          <w:pPr>
            <w:pStyle w:val="CE48FAC184EA49B59A49583ABDDCAC02"/>
          </w:pP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Issue</w:t>
          </w: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 xml:space="preserve"> Date)</w:t>
          </w:r>
        </w:p>
      </w:docPartBody>
    </w:docPart>
    <w:docPart>
      <w:docPartPr>
        <w:name w:val="362941D51384425F9EB2FA0D3B6F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A940-A556-4686-8D28-7801DDB40E0D}"/>
      </w:docPartPr>
      <w:docPartBody>
        <w:p w:rsidR="006B48BB" w:rsidRDefault="005971D0" w:rsidP="005971D0">
          <w:pPr>
            <w:pStyle w:val="362941D51384425F9EB2FA0D3B6FADB0"/>
          </w:pP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Expiry</w:t>
          </w: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 xml:space="preserve">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Consolas">
    <w:panose1 w:val="020B0609020204030204"/>
    <w:charset w:val="00"/>
    <w:family w:val="auto"/>
    <w:pitch w:val="default"/>
  </w:font>
  <w:font w:name="HelvLigh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52075"/>
    <w:rsid w:val="001A2567"/>
    <w:rsid w:val="001A732F"/>
    <w:rsid w:val="001B63FB"/>
    <w:rsid w:val="001D36E5"/>
    <w:rsid w:val="00291FE2"/>
    <w:rsid w:val="00365A0F"/>
    <w:rsid w:val="003666BF"/>
    <w:rsid w:val="00394E07"/>
    <w:rsid w:val="003D263A"/>
    <w:rsid w:val="004A7FF8"/>
    <w:rsid w:val="004D1C24"/>
    <w:rsid w:val="004E5188"/>
    <w:rsid w:val="005579AF"/>
    <w:rsid w:val="005971D0"/>
    <w:rsid w:val="005F17AA"/>
    <w:rsid w:val="00695DC8"/>
    <w:rsid w:val="006B48BB"/>
    <w:rsid w:val="006C2F1D"/>
    <w:rsid w:val="006E1452"/>
    <w:rsid w:val="006E6D36"/>
    <w:rsid w:val="00701AD8"/>
    <w:rsid w:val="007666F9"/>
    <w:rsid w:val="008009AC"/>
    <w:rsid w:val="00921525"/>
    <w:rsid w:val="00A52806"/>
    <w:rsid w:val="00AA1862"/>
    <w:rsid w:val="00BC58DF"/>
    <w:rsid w:val="00BF142A"/>
    <w:rsid w:val="00C03856"/>
    <w:rsid w:val="00C366C1"/>
    <w:rsid w:val="00C901A2"/>
    <w:rsid w:val="00CB5008"/>
    <w:rsid w:val="00CC1A38"/>
    <w:rsid w:val="00D02976"/>
    <w:rsid w:val="00D1421A"/>
    <w:rsid w:val="00D27BDB"/>
    <w:rsid w:val="00D27E75"/>
    <w:rsid w:val="00D45EA7"/>
    <w:rsid w:val="00D66BAD"/>
    <w:rsid w:val="00E5605E"/>
    <w:rsid w:val="00E76D38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5971D0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CC2D75B039D142C4ABDCBEBB94B929A4">
    <w:name w:val="CC2D75B039D142C4ABDCBEBB94B929A4"/>
    <w:rsid w:val="00D27E75"/>
  </w:style>
  <w:style w:type="paragraph" w:customStyle="1" w:styleId="78BC639CB39C4925BBE70BAE061D2CDD">
    <w:name w:val="78BC639CB39C4925BBE70BAE061D2CDD"/>
    <w:rsid w:val="00D27E75"/>
  </w:style>
  <w:style w:type="paragraph" w:customStyle="1" w:styleId="08285FE064B246E8948AE0EB618CD39F">
    <w:name w:val="08285FE064B246E8948AE0EB618CD39F"/>
    <w:rsid w:val="00D27E75"/>
  </w:style>
  <w:style w:type="paragraph" w:customStyle="1" w:styleId="44F4091BBC474056A939BE695D0F6129">
    <w:name w:val="44F4091BBC474056A939BE695D0F6129"/>
    <w:rsid w:val="00D27E75"/>
  </w:style>
  <w:style w:type="paragraph" w:customStyle="1" w:styleId="1BB32C48962B44F18F0EB91B486D665D">
    <w:name w:val="1BB32C48962B44F18F0EB91B486D665D"/>
    <w:rsid w:val="00D27E75"/>
  </w:style>
  <w:style w:type="paragraph" w:customStyle="1" w:styleId="6352A4A0A44A4DEF9C698DE8AA469370">
    <w:name w:val="6352A4A0A44A4DEF9C698DE8AA469370"/>
    <w:rsid w:val="00D27E75"/>
  </w:style>
  <w:style w:type="paragraph" w:customStyle="1" w:styleId="C896F65A8BE541B78920FABA26C9FF72">
    <w:name w:val="C896F65A8BE541B78920FABA26C9FF72"/>
    <w:rsid w:val="00D27E75"/>
  </w:style>
  <w:style w:type="paragraph" w:customStyle="1" w:styleId="E7C3C96B9D4D4E75B7C4C4FAA5366A2A">
    <w:name w:val="E7C3C96B9D4D4E75B7C4C4FAA5366A2A"/>
    <w:rsid w:val="00D27E75"/>
  </w:style>
  <w:style w:type="paragraph" w:customStyle="1" w:styleId="688D89CA8828474CB0555C0230EB68A0">
    <w:name w:val="688D89CA8828474CB0555C0230EB68A0"/>
    <w:rsid w:val="00D27E75"/>
  </w:style>
  <w:style w:type="paragraph" w:customStyle="1" w:styleId="72E3664BE58C46D296E0397AE5FE4487">
    <w:name w:val="72E3664BE58C46D296E0397AE5FE4487"/>
    <w:rsid w:val="00D27E75"/>
  </w:style>
  <w:style w:type="paragraph" w:customStyle="1" w:styleId="688D89CA8828474CB0555C0230EB68A01">
    <w:name w:val="688D89CA8828474CB0555C0230EB68A01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rsid w:val="00D27E75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rsid w:val="00D27E75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  <w:rsid w:val="00D27E75"/>
  </w:style>
  <w:style w:type="paragraph" w:customStyle="1" w:styleId="DFC2942085614E1BBCB449033E74D3B9">
    <w:name w:val="DFC2942085614E1BBCB449033E74D3B9"/>
    <w:rsid w:val="00D27E75"/>
  </w:style>
  <w:style w:type="paragraph" w:customStyle="1" w:styleId="93496B6D3C5C48FEB08AD6172135938D">
    <w:name w:val="93496B6D3C5C48FEB08AD6172135938D"/>
    <w:rsid w:val="00D27E75"/>
  </w:style>
  <w:style w:type="paragraph" w:customStyle="1" w:styleId="5151DAEA595F4E54B2B45772540C103A">
    <w:name w:val="5151DAEA595F4E54B2B45772540C103A"/>
    <w:rsid w:val="00D27E75"/>
  </w:style>
  <w:style w:type="paragraph" w:customStyle="1" w:styleId="1FAFD50C4A044172BF8BB18453BA4B36">
    <w:name w:val="1FAFD50C4A044172BF8BB18453BA4B36"/>
    <w:rsid w:val="00D27E75"/>
  </w:style>
  <w:style w:type="paragraph" w:customStyle="1" w:styleId="05EAFE1198F34C97A0043269C858F3E2">
    <w:name w:val="05EAFE1198F34C97A0043269C858F3E2"/>
    <w:rsid w:val="00D27E75"/>
  </w:style>
  <w:style w:type="paragraph" w:customStyle="1" w:styleId="BADE07E1C5C9407CAF18D2F77FEC1FCE">
    <w:name w:val="BADE07E1C5C9407CAF18D2F77FEC1FCE"/>
    <w:rsid w:val="00D27E75"/>
  </w:style>
  <w:style w:type="paragraph" w:customStyle="1" w:styleId="F383064CEAC242A28C7913FE047B077B">
    <w:name w:val="F383064CEAC242A28C7913FE047B077B"/>
    <w:rsid w:val="00D27E75"/>
  </w:style>
  <w:style w:type="paragraph" w:customStyle="1" w:styleId="74C0697E5506419586DD90EF0869F8B2">
    <w:name w:val="74C0697E5506419586DD90EF0869F8B2"/>
    <w:rsid w:val="00D27E75"/>
  </w:style>
  <w:style w:type="paragraph" w:customStyle="1" w:styleId="92EC6F303F3C4A35B5AD7071F0B66C92">
    <w:name w:val="92EC6F303F3C4A35B5AD7071F0B66C92"/>
    <w:rsid w:val="00D27E75"/>
  </w:style>
  <w:style w:type="paragraph" w:customStyle="1" w:styleId="D1DD5A40CE044286887F4823922DD79E">
    <w:name w:val="D1DD5A40CE044286887F4823922DD79E"/>
    <w:rsid w:val="00D27E75"/>
  </w:style>
  <w:style w:type="paragraph" w:customStyle="1" w:styleId="B69A8A469A60425BB77C6FDC4C2E4865">
    <w:name w:val="B69A8A469A60425BB77C6FDC4C2E4865"/>
    <w:rsid w:val="00D27E75"/>
  </w:style>
  <w:style w:type="paragraph" w:customStyle="1" w:styleId="48D88E0008834A10A86BC03E51B75EFE">
    <w:name w:val="48D88E0008834A10A86BC03E51B75EFE"/>
    <w:rsid w:val="00D27E75"/>
  </w:style>
  <w:style w:type="paragraph" w:customStyle="1" w:styleId="E8F917D0727442F191B1BDC9F4F0AEF7">
    <w:name w:val="E8F917D0727442F191B1BDC9F4F0AEF7"/>
    <w:rsid w:val="00D27E75"/>
  </w:style>
  <w:style w:type="paragraph" w:customStyle="1" w:styleId="28AD6E98ED0A4BA09C944F1C42441C7F">
    <w:name w:val="28AD6E98ED0A4BA09C944F1C42441C7F"/>
    <w:rsid w:val="00D27E75"/>
  </w:style>
  <w:style w:type="paragraph" w:customStyle="1" w:styleId="5AD3061686A941CFBCF8FABA23BACAAF">
    <w:name w:val="5AD3061686A941CFBCF8FABA23BACAAF"/>
    <w:rsid w:val="00D27E75"/>
  </w:style>
  <w:style w:type="paragraph" w:customStyle="1" w:styleId="E4CDD073D3974E09B0FC43BE33C7A429">
    <w:name w:val="E4CDD073D3974E09B0FC43BE33C7A429"/>
    <w:rsid w:val="00D27E75"/>
  </w:style>
  <w:style w:type="paragraph" w:customStyle="1" w:styleId="1E407A739AC84802A623040B890784A1">
    <w:name w:val="1E407A739AC84802A623040B890784A1"/>
    <w:rsid w:val="00D27E75"/>
  </w:style>
  <w:style w:type="paragraph" w:customStyle="1" w:styleId="09482F2E9A1240789F608002D1D048A6">
    <w:name w:val="09482F2E9A1240789F608002D1D048A6"/>
    <w:rsid w:val="00D27E75"/>
  </w:style>
  <w:style w:type="paragraph" w:customStyle="1" w:styleId="5193983D6BBD4D7AB52830AECF1B89C6">
    <w:name w:val="5193983D6BBD4D7AB52830AECF1B89C6"/>
    <w:rsid w:val="00D27E75"/>
  </w:style>
  <w:style w:type="paragraph" w:customStyle="1" w:styleId="721A88C28AC64C3E9B3F6F9115DB4836">
    <w:name w:val="721A88C28AC64C3E9B3F6F9115DB4836"/>
    <w:rsid w:val="00D27E75"/>
  </w:style>
  <w:style w:type="paragraph" w:customStyle="1" w:styleId="F712FCD65F8C49CF89DDC2B3F93F3315">
    <w:name w:val="F712FCD65F8C49CF89DDC2B3F93F3315"/>
    <w:rsid w:val="00D27E75"/>
  </w:style>
  <w:style w:type="paragraph" w:customStyle="1" w:styleId="1333D5C7AC23456EAE77A1452186091F">
    <w:name w:val="1333D5C7AC23456EAE77A1452186091F"/>
    <w:rsid w:val="00D27E75"/>
  </w:style>
  <w:style w:type="paragraph" w:customStyle="1" w:styleId="0ADCBED47ABF4C609646C7B273204680">
    <w:name w:val="0ADCBED47ABF4C609646C7B273204680"/>
    <w:rsid w:val="00D27E75"/>
  </w:style>
  <w:style w:type="paragraph" w:customStyle="1" w:styleId="0315D24792674AF096FEB4A676766803">
    <w:name w:val="0315D24792674AF096FEB4A676766803"/>
    <w:rsid w:val="00D27E75"/>
  </w:style>
  <w:style w:type="paragraph" w:customStyle="1" w:styleId="7CA14E75F7E9491F9BC98DF1C8858F9D">
    <w:name w:val="7CA14E75F7E9491F9BC98DF1C8858F9D"/>
    <w:rsid w:val="00D27E75"/>
  </w:style>
  <w:style w:type="paragraph" w:customStyle="1" w:styleId="30D31AE09CFB4EF9A70B3988868520EF">
    <w:name w:val="30D31AE09CFB4EF9A70B3988868520EF"/>
    <w:rsid w:val="00D27E75"/>
  </w:style>
  <w:style w:type="paragraph" w:customStyle="1" w:styleId="479F0C6D194247F9B5E0F64BE346A500">
    <w:name w:val="479F0C6D194247F9B5E0F64BE346A500"/>
    <w:rsid w:val="00D27E75"/>
  </w:style>
  <w:style w:type="paragraph" w:customStyle="1" w:styleId="C8F38BA43BAF4DE687E3E383188647D5">
    <w:name w:val="C8F38BA43BAF4DE687E3E383188647D5"/>
    <w:rsid w:val="00D27E75"/>
  </w:style>
  <w:style w:type="paragraph" w:customStyle="1" w:styleId="EBA329062A9B48718D11FB89451C0555">
    <w:name w:val="EBA329062A9B48718D11FB89451C0555"/>
    <w:rsid w:val="00D27E75"/>
  </w:style>
  <w:style w:type="paragraph" w:customStyle="1" w:styleId="AA792ADE08FC47258F6BD714B1D36D07">
    <w:name w:val="AA792ADE08FC47258F6BD714B1D36D07"/>
    <w:rsid w:val="00D27E75"/>
  </w:style>
  <w:style w:type="paragraph" w:customStyle="1" w:styleId="48148BEDFC0949F9BA422DA6513B281E">
    <w:name w:val="48148BEDFC0949F9BA422DA6513B281E"/>
    <w:rsid w:val="00D27E75"/>
  </w:style>
  <w:style w:type="paragraph" w:customStyle="1" w:styleId="F3B27489DC3F4893925DAA4CCED18FF2">
    <w:name w:val="F3B27489DC3F4893925DAA4CCED18FF2"/>
    <w:rsid w:val="00D27E75"/>
  </w:style>
  <w:style w:type="paragraph" w:customStyle="1" w:styleId="3D8773F5C86548059E22D8931ACCE262">
    <w:name w:val="3D8773F5C86548059E22D8931ACCE262"/>
    <w:rsid w:val="00D27E75"/>
  </w:style>
  <w:style w:type="paragraph" w:customStyle="1" w:styleId="98FF1E0674AD4EBE90A1E8D790681287">
    <w:name w:val="98FF1E0674AD4EBE90A1E8D790681287"/>
    <w:rsid w:val="00D27E75"/>
  </w:style>
  <w:style w:type="paragraph" w:customStyle="1" w:styleId="2E7D2671A618427383B71359B8284FD1">
    <w:name w:val="2E7D2671A618427383B71359B8284FD1"/>
    <w:rsid w:val="00D27E75"/>
  </w:style>
  <w:style w:type="paragraph" w:customStyle="1" w:styleId="E1C2025DAA5C44BD8C9D0269EFB3D382">
    <w:name w:val="E1C2025DAA5C44BD8C9D0269EFB3D382"/>
    <w:rsid w:val="00D27E75"/>
  </w:style>
  <w:style w:type="paragraph" w:customStyle="1" w:styleId="3876F09458C440AABDC0903ACA90F25E">
    <w:name w:val="3876F09458C440AABDC0903ACA90F25E"/>
    <w:rsid w:val="00D27E75"/>
  </w:style>
  <w:style w:type="paragraph" w:customStyle="1" w:styleId="9925089DF21846989A9170E8046393A9">
    <w:name w:val="9925089DF21846989A9170E8046393A9"/>
    <w:rsid w:val="00D27E75"/>
  </w:style>
  <w:style w:type="paragraph" w:customStyle="1" w:styleId="5B7FB9378033477BB89922412BF1B486">
    <w:name w:val="5B7FB9378033477BB89922412BF1B486"/>
    <w:rsid w:val="00D27E75"/>
  </w:style>
  <w:style w:type="paragraph" w:customStyle="1" w:styleId="1FC97D4B986F4AE49E9A8AB2267BE274">
    <w:name w:val="1FC97D4B986F4AE49E9A8AB2267BE274"/>
    <w:rsid w:val="00D27E75"/>
  </w:style>
  <w:style w:type="paragraph" w:customStyle="1" w:styleId="909FF073DE334FAB89C445AC8BA5F3A6">
    <w:name w:val="909FF073DE334FAB89C445AC8BA5F3A6"/>
    <w:rsid w:val="00D27E75"/>
  </w:style>
  <w:style w:type="paragraph" w:customStyle="1" w:styleId="E5351C5E38B04B4CB7FC59CB13078DBC">
    <w:name w:val="E5351C5E38B04B4CB7FC59CB13078DBC"/>
    <w:rsid w:val="00D27E75"/>
  </w:style>
  <w:style w:type="paragraph" w:customStyle="1" w:styleId="C6EE80C0166445F6BF2CE5907EB451F8">
    <w:name w:val="C6EE80C0166445F6BF2CE5907EB451F8"/>
    <w:rsid w:val="00D27E75"/>
  </w:style>
  <w:style w:type="paragraph" w:customStyle="1" w:styleId="688D89CA8828474CB0555C0230EB68A03">
    <w:name w:val="688D89CA8828474CB0555C0230EB68A03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rsid w:val="00D27E75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rsid w:val="00D27E75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rsid w:val="00D27E75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rsid w:val="00D27E75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rsid w:val="00D27E75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rsid w:val="00D27E75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rsid w:val="00D27E75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rsid w:val="00D27E75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rsid w:val="00D27E75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  <w:rsid w:val="00D27E75"/>
  </w:style>
  <w:style w:type="paragraph" w:customStyle="1" w:styleId="0FD553C0E561440786C08376259BC10A">
    <w:name w:val="0FD553C0E561440786C08376259BC10A"/>
    <w:rsid w:val="00D27E75"/>
  </w:style>
  <w:style w:type="paragraph" w:customStyle="1" w:styleId="08907AD074E44196B77933CE03878773">
    <w:name w:val="08907AD074E44196B77933CE03878773"/>
    <w:rsid w:val="00D27E75"/>
  </w:style>
  <w:style w:type="paragraph" w:customStyle="1" w:styleId="9A0F96841F294A4398EAFDF0E4FDDDD3">
    <w:name w:val="9A0F96841F294A4398EAFDF0E4FDDDD3"/>
    <w:rsid w:val="00D27E75"/>
  </w:style>
  <w:style w:type="paragraph" w:customStyle="1" w:styleId="F24CC759EE9C4EA39220FBFE97C74698">
    <w:name w:val="F24CC759EE9C4EA39220FBFE97C74698"/>
    <w:rsid w:val="00D27E75"/>
  </w:style>
  <w:style w:type="paragraph" w:customStyle="1" w:styleId="D31C1B4A22114BF2AA173C89C682050E">
    <w:name w:val="D31C1B4A22114BF2AA173C89C682050E"/>
    <w:rsid w:val="00D27E75"/>
  </w:style>
  <w:style w:type="paragraph" w:customStyle="1" w:styleId="45DB10319A6544EFB06946E115A9E8DB">
    <w:name w:val="45DB10319A6544EFB06946E115A9E8DB"/>
    <w:rsid w:val="00D27E75"/>
  </w:style>
  <w:style w:type="paragraph" w:customStyle="1" w:styleId="293502C95DAA4E51ABB9C385118DC41B">
    <w:name w:val="293502C95DAA4E51ABB9C385118DC41B"/>
    <w:rsid w:val="00D27E75"/>
  </w:style>
  <w:style w:type="paragraph" w:customStyle="1" w:styleId="40095045F33D419D93AD5E5D9482B762">
    <w:name w:val="40095045F33D419D93AD5E5D9482B762"/>
    <w:rsid w:val="00D27E75"/>
  </w:style>
  <w:style w:type="paragraph" w:customStyle="1" w:styleId="C3F73B5CD2C447D2AB214E51E26830F7">
    <w:name w:val="C3F73B5CD2C447D2AB214E51E26830F7"/>
    <w:rsid w:val="00D27E75"/>
  </w:style>
  <w:style w:type="paragraph" w:customStyle="1" w:styleId="80F5F4345FC549D595A7B1536853D396">
    <w:name w:val="80F5F4345FC549D595A7B1536853D396"/>
    <w:rsid w:val="00D27E75"/>
  </w:style>
  <w:style w:type="paragraph" w:customStyle="1" w:styleId="9935E01AEC3947D3AB317E7CC3634083">
    <w:name w:val="9935E01AEC3947D3AB317E7CC3634083"/>
    <w:rsid w:val="00D27E75"/>
  </w:style>
  <w:style w:type="paragraph" w:customStyle="1" w:styleId="E32B68393D5D41AE9679C9DF5EEE59D4">
    <w:name w:val="E32B68393D5D41AE9679C9DF5EEE59D4"/>
    <w:rsid w:val="00D27E75"/>
  </w:style>
  <w:style w:type="paragraph" w:customStyle="1" w:styleId="4E894FD495B344B782594E1057178C94">
    <w:name w:val="4E894FD495B344B782594E1057178C94"/>
    <w:rsid w:val="00D27E75"/>
  </w:style>
  <w:style w:type="paragraph" w:customStyle="1" w:styleId="E32B68393D5D41AE9679C9DF5EEE59D41">
    <w:name w:val="E32B68393D5D41AE9679C9DF5EEE59D41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rsid w:val="00D27E75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rsid w:val="00D27E75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rsid w:val="00D27E75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rsid w:val="00D27E75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rsid w:val="00D27E75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  <w:rsid w:val="00D27E75"/>
  </w:style>
  <w:style w:type="paragraph" w:customStyle="1" w:styleId="F7709E73CED841D8B5B8682D3A9584BA">
    <w:name w:val="F7709E73CED841D8B5B8682D3A9584BA"/>
    <w:rsid w:val="00D27E75"/>
  </w:style>
  <w:style w:type="paragraph" w:customStyle="1" w:styleId="9FFF4EFE39EF4649A07E581FBC8F731B">
    <w:name w:val="9FFF4EFE39EF4649A07E581FBC8F731B"/>
    <w:rsid w:val="00D27E75"/>
  </w:style>
  <w:style w:type="paragraph" w:customStyle="1" w:styleId="D2B57A9930C24F87B9718D18BA76111C">
    <w:name w:val="D2B57A9930C24F87B9718D18BA76111C"/>
    <w:rsid w:val="00D27E75"/>
  </w:style>
  <w:style w:type="paragraph" w:customStyle="1" w:styleId="4C5B2AA089D84515B8236AEE600F9483">
    <w:name w:val="4C5B2AA089D84515B8236AEE600F9483"/>
    <w:rsid w:val="00D27E75"/>
  </w:style>
  <w:style w:type="paragraph" w:customStyle="1" w:styleId="8C453C64900F437785D7F427A5DFEE2D">
    <w:name w:val="8C453C64900F437785D7F427A5DFEE2D"/>
    <w:rsid w:val="00D27E75"/>
  </w:style>
  <w:style w:type="paragraph" w:customStyle="1" w:styleId="A11E60B192C74420BCBEB7C2B3D3A460">
    <w:name w:val="A11E60B192C74420BCBEB7C2B3D3A460"/>
    <w:rsid w:val="00D27E75"/>
  </w:style>
  <w:style w:type="paragraph" w:customStyle="1" w:styleId="ACFC20698C2D4AB98C53BA2E92105EED">
    <w:name w:val="ACFC20698C2D4AB98C53BA2E92105EED"/>
    <w:rsid w:val="00D27E75"/>
  </w:style>
  <w:style w:type="paragraph" w:customStyle="1" w:styleId="CF0F912577024785B29D0877C65DFF50">
    <w:name w:val="CF0F912577024785B29D0877C65DFF50"/>
    <w:rsid w:val="00D27E75"/>
  </w:style>
  <w:style w:type="paragraph" w:customStyle="1" w:styleId="794279D398DB49148A2B9DD72D8FB9C1">
    <w:name w:val="794279D398DB49148A2B9DD72D8FB9C1"/>
    <w:rsid w:val="00D27E75"/>
  </w:style>
  <w:style w:type="paragraph" w:customStyle="1" w:styleId="29799C29056D417280C399C82CC22CAA">
    <w:name w:val="29799C29056D417280C399C82CC22CAA"/>
    <w:rsid w:val="00D27E75"/>
  </w:style>
  <w:style w:type="paragraph" w:customStyle="1" w:styleId="9FB2223F132446B097CBDD0231B18E49">
    <w:name w:val="9FB2223F132446B097CBDD0231B18E49"/>
    <w:rsid w:val="00D27E75"/>
  </w:style>
  <w:style w:type="paragraph" w:customStyle="1" w:styleId="A02A8983F90B49F8A474D097641266AF">
    <w:name w:val="A02A8983F90B49F8A474D097641266AF"/>
    <w:rsid w:val="00D27E75"/>
  </w:style>
  <w:style w:type="paragraph" w:customStyle="1" w:styleId="3EC19B7F71504562817FB735B130B4C0">
    <w:name w:val="3EC19B7F71504562817FB735B130B4C0"/>
    <w:rsid w:val="00D27E75"/>
  </w:style>
  <w:style w:type="paragraph" w:customStyle="1" w:styleId="065D94A527BD4C8D94666339665E9459">
    <w:name w:val="065D94A527BD4C8D94666339665E9459"/>
    <w:rsid w:val="00D27E75"/>
  </w:style>
  <w:style w:type="paragraph" w:customStyle="1" w:styleId="EE7A7E0B57E6442EB61B84880249A2FA">
    <w:name w:val="EE7A7E0B57E6442EB61B84880249A2FA"/>
    <w:rsid w:val="00D27E75"/>
  </w:style>
  <w:style w:type="paragraph" w:customStyle="1" w:styleId="F22BB79F0CD042DEA4A253D44AC08ADB">
    <w:name w:val="F22BB79F0CD042DEA4A253D44AC08ADB"/>
    <w:rsid w:val="00D27E75"/>
  </w:style>
  <w:style w:type="paragraph" w:customStyle="1" w:styleId="E32B68393D5D41AE9679C9DF5EEE59D42">
    <w:name w:val="E32B68393D5D41AE9679C9DF5EEE59D42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rsid w:val="00D27E75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rsid w:val="00D27E75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rsid w:val="00D27E75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rsid w:val="00D27E75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rsid w:val="00D27E75"/>
    <w:pPr>
      <w:spacing w:after="300" w:line="276" w:lineRule="auto"/>
    </w:pPr>
    <w:rPr>
      <w:rFonts w:eastAsiaTheme="minorHAnsi"/>
    </w:rPr>
  </w:style>
  <w:style w:type="paragraph" w:customStyle="1" w:styleId="6B42CEA8410E4046BEE880428E9A0ED7">
    <w:name w:val="6B42CEA8410E4046BEE880428E9A0ED7"/>
    <w:rsid w:val="001A2567"/>
  </w:style>
  <w:style w:type="paragraph" w:customStyle="1" w:styleId="E32B68393D5D41AE9679C9DF5EEE59D43">
    <w:name w:val="E32B68393D5D41AE9679C9DF5EEE59D43"/>
    <w:rsid w:val="001A2567"/>
    <w:pPr>
      <w:spacing w:after="300" w:line="276" w:lineRule="auto"/>
    </w:pPr>
    <w:rPr>
      <w:rFonts w:eastAsiaTheme="minorHAnsi"/>
    </w:rPr>
  </w:style>
  <w:style w:type="paragraph" w:customStyle="1" w:styleId="4E894FD495B344B782594E1057178C943">
    <w:name w:val="4E894FD495B344B782594E1057178C943"/>
    <w:rsid w:val="001A2567"/>
    <w:pPr>
      <w:spacing w:after="300" w:line="276" w:lineRule="auto"/>
    </w:pPr>
    <w:rPr>
      <w:rFonts w:eastAsiaTheme="minorHAnsi"/>
    </w:rPr>
  </w:style>
  <w:style w:type="paragraph" w:customStyle="1" w:styleId="6B42CEA8410E4046BEE880428E9A0ED71">
    <w:name w:val="6B42CEA8410E4046BEE880428E9A0ED71"/>
    <w:rsid w:val="001A2567"/>
    <w:pPr>
      <w:spacing w:after="300" w:line="276" w:lineRule="auto"/>
    </w:pPr>
    <w:rPr>
      <w:rFonts w:eastAsiaTheme="minorHAnsi"/>
    </w:rPr>
  </w:style>
  <w:style w:type="paragraph" w:customStyle="1" w:styleId="794279D398DB49148A2B9DD72D8FB9C12">
    <w:name w:val="794279D398DB49148A2B9DD72D8FB9C12"/>
    <w:rsid w:val="001A2567"/>
    <w:pPr>
      <w:spacing w:after="300" w:line="276" w:lineRule="auto"/>
    </w:pPr>
    <w:rPr>
      <w:rFonts w:eastAsiaTheme="minorHAnsi"/>
    </w:rPr>
  </w:style>
  <w:style w:type="paragraph" w:customStyle="1" w:styleId="29799C29056D417280C399C82CC22CAA2">
    <w:name w:val="29799C29056D417280C399C82CC22CAA2"/>
    <w:rsid w:val="001A2567"/>
    <w:pPr>
      <w:spacing w:after="300" w:line="276" w:lineRule="auto"/>
    </w:pPr>
    <w:rPr>
      <w:rFonts w:eastAsiaTheme="minorHAnsi"/>
    </w:rPr>
  </w:style>
  <w:style w:type="paragraph" w:customStyle="1" w:styleId="9FB2223F132446B097CBDD0231B18E492">
    <w:name w:val="9FB2223F132446B097CBDD0231B18E492"/>
    <w:rsid w:val="001A2567"/>
    <w:pPr>
      <w:spacing w:after="300" w:line="276" w:lineRule="auto"/>
    </w:pPr>
    <w:rPr>
      <w:rFonts w:eastAsiaTheme="minorHAnsi"/>
    </w:rPr>
  </w:style>
  <w:style w:type="paragraph" w:customStyle="1" w:styleId="A02A8983F90B49F8A474D097641266AF2">
    <w:name w:val="A02A8983F90B49F8A474D097641266AF2"/>
    <w:rsid w:val="001A2567"/>
    <w:pPr>
      <w:spacing w:after="300" w:line="276" w:lineRule="auto"/>
    </w:pPr>
    <w:rPr>
      <w:rFonts w:eastAsiaTheme="minorHAnsi"/>
    </w:rPr>
  </w:style>
  <w:style w:type="paragraph" w:customStyle="1" w:styleId="08907AD074E44196B77933CE038787733">
    <w:name w:val="08907AD074E44196B77933CE038787733"/>
    <w:rsid w:val="001A2567"/>
    <w:pPr>
      <w:spacing w:after="300" w:line="276" w:lineRule="auto"/>
    </w:pPr>
    <w:rPr>
      <w:rFonts w:eastAsiaTheme="minorHAnsi"/>
    </w:rPr>
  </w:style>
  <w:style w:type="paragraph" w:customStyle="1" w:styleId="9A0F96841F294A4398EAFDF0E4FDDDD33">
    <w:name w:val="9A0F96841F294A4398EAFDF0E4FDDDD33"/>
    <w:rsid w:val="001A2567"/>
    <w:pPr>
      <w:spacing w:after="300" w:line="276" w:lineRule="auto"/>
    </w:pPr>
    <w:rPr>
      <w:rFonts w:eastAsiaTheme="minorHAnsi"/>
    </w:rPr>
  </w:style>
  <w:style w:type="paragraph" w:customStyle="1" w:styleId="F24CC759EE9C4EA39220FBFE97C746983">
    <w:name w:val="F24CC759EE9C4EA39220FBFE97C746983"/>
    <w:rsid w:val="001A2567"/>
    <w:pPr>
      <w:spacing w:after="300" w:line="276" w:lineRule="auto"/>
    </w:pPr>
    <w:rPr>
      <w:rFonts w:eastAsiaTheme="minorHAnsi"/>
    </w:rPr>
  </w:style>
  <w:style w:type="paragraph" w:customStyle="1" w:styleId="D31C1B4A22114BF2AA173C89C682050E3">
    <w:name w:val="D31C1B4A22114BF2AA173C89C682050E3"/>
    <w:rsid w:val="001A2567"/>
    <w:pPr>
      <w:spacing w:after="300" w:line="276" w:lineRule="auto"/>
    </w:pPr>
    <w:rPr>
      <w:rFonts w:eastAsiaTheme="minorHAnsi"/>
    </w:rPr>
  </w:style>
  <w:style w:type="paragraph" w:customStyle="1" w:styleId="3EC19B7F71504562817FB735B130B4C02">
    <w:name w:val="3EC19B7F71504562817FB735B130B4C02"/>
    <w:rsid w:val="001A2567"/>
    <w:pPr>
      <w:spacing w:after="300" w:line="276" w:lineRule="auto"/>
    </w:pPr>
    <w:rPr>
      <w:rFonts w:eastAsiaTheme="minorHAnsi"/>
    </w:rPr>
  </w:style>
  <w:style w:type="paragraph" w:customStyle="1" w:styleId="065D94A527BD4C8D94666339665E94592">
    <w:name w:val="065D94A527BD4C8D94666339665E94592"/>
    <w:rsid w:val="001A2567"/>
    <w:pPr>
      <w:spacing w:after="300" w:line="276" w:lineRule="auto"/>
    </w:pPr>
    <w:rPr>
      <w:rFonts w:eastAsiaTheme="minorHAnsi"/>
    </w:rPr>
  </w:style>
  <w:style w:type="paragraph" w:customStyle="1" w:styleId="EE7A7E0B57E6442EB61B84880249A2FA2">
    <w:name w:val="EE7A7E0B57E6442EB61B84880249A2FA2"/>
    <w:rsid w:val="001A2567"/>
    <w:pPr>
      <w:spacing w:after="300" w:line="276" w:lineRule="auto"/>
    </w:pPr>
    <w:rPr>
      <w:rFonts w:eastAsiaTheme="minorHAnsi"/>
    </w:rPr>
  </w:style>
  <w:style w:type="paragraph" w:customStyle="1" w:styleId="F22BB79F0CD042DEA4A253D44AC08ADB2">
    <w:name w:val="F22BB79F0CD042DEA4A253D44AC08ADB2"/>
    <w:rsid w:val="001A2567"/>
    <w:pPr>
      <w:spacing w:after="300" w:line="276" w:lineRule="auto"/>
    </w:pPr>
    <w:rPr>
      <w:rFonts w:eastAsiaTheme="minorHAnsi"/>
    </w:rPr>
  </w:style>
  <w:style w:type="paragraph" w:customStyle="1" w:styleId="9C2DC98DF4844928862173290039389B">
    <w:name w:val="9C2DC98DF4844928862173290039389B"/>
    <w:rsid w:val="001A2567"/>
  </w:style>
  <w:style w:type="paragraph" w:customStyle="1" w:styleId="A5EED18071C44E55B840EF816A5FF7D9">
    <w:name w:val="A5EED18071C44E55B840EF816A5FF7D9"/>
    <w:rsid w:val="001A2567"/>
  </w:style>
  <w:style w:type="paragraph" w:customStyle="1" w:styleId="C57954A72B5147E2A86FDC0CD183AF5F">
    <w:name w:val="C57954A72B5147E2A86FDC0CD183AF5F"/>
    <w:rsid w:val="001A2567"/>
  </w:style>
  <w:style w:type="paragraph" w:customStyle="1" w:styleId="EF7130EB3EFC4F8C8FC413A223777F5C">
    <w:name w:val="EF7130EB3EFC4F8C8FC413A223777F5C"/>
    <w:rsid w:val="001A2567"/>
  </w:style>
  <w:style w:type="paragraph" w:customStyle="1" w:styleId="EF6C72FD4EAD49509B003E30A8CE66BA">
    <w:name w:val="EF6C72FD4EAD49509B003E30A8CE66BA"/>
    <w:rsid w:val="001A2567"/>
  </w:style>
  <w:style w:type="paragraph" w:customStyle="1" w:styleId="186BFEF15DC24A328CAA0EEE97311C56">
    <w:name w:val="186BFEF15DC24A328CAA0EEE97311C56"/>
    <w:rsid w:val="001A2567"/>
  </w:style>
  <w:style w:type="paragraph" w:customStyle="1" w:styleId="C5AA2724AE0343A9BFE241C2E95B45D7">
    <w:name w:val="C5AA2724AE0343A9BFE241C2E95B45D7"/>
    <w:rsid w:val="001A2567"/>
  </w:style>
  <w:style w:type="paragraph" w:customStyle="1" w:styleId="5183D16029EC466E8C93366BF422D5A6">
    <w:name w:val="5183D16029EC466E8C93366BF422D5A6"/>
    <w:rsid w:val="001A2567"/>
  </w:style>
  <w:style w:type="paragraph" w:customStyle="1" w:styleId="E32B68393D5D41AE9679C9DF5EEE59D44">
    <w:name w:val="E32B68393D5D41AE9679C9DF5EEE59D44"/>
    <w:rsid w:val="001A2567"/>
    <w:pPr>
      <w:spacing w:after="300" w:line="276" w:lineRule="auto"/>
    </w:pPr>
    <w:rPr>
      <w:rFonts w:eastAsiaTheme="minorHAnsi"/>
    </w:rPr>
  </w:style>
  <w:style w:type="paragraph" w:customStyle="1" w:styleId="4E894FD495B344B782594E1057178C944">
    <w:name w:val="4E894FD495B344B782594E1057178C944"/>
    <w:rsid w:val="001A2567"/>
    <w:pPr>
      <w:spacing w:after="300" w:line="276" w:lineRule="auto"/>
    </w:pPr>
    <w:rPr>
      <w:rFonts w:eastAsiaTheme="minorHAnsi"/>
    </w:rPr>
  </w:style>
  <w:style w:type="paragraph" w:customStyle="1" w:styleId="6B42CEA8410E4046BEE880428E9A0ED72">
    <w:name w:val="6B42CEA8410E4046BEE880428E9A0ED72"/>
    <w:rsid w:val="001A2567"/>
    <w:pPr>
      <w:spacing w:after="300" w:line="276" w:lineRule="auto"/>
    </w:pPr>
    <w:rPr>
      <w:rFonts w:eastAsiaTheme="minorHAnsi"/>
    </w:rPr>
  </w:style>
  <w:style w:type="paragraph" w:customStyle="1" w:styleId="9C2DC98DF4844928862173290039389B1">
    <w:name w:val="9C2DC98DF4844928862173290039389B1"/>
    <w:rsid w:val="001A2567"/>
    <w:pPr>
      <w:spacing w:after="300" w:line="276" w:lineRule="auto"/>
    </w:pPr>
    <w:rPr>
      <w:rFonts w:eastAsiaTheme="minorHAnsi"/>
    </w:rPr>
  </w:style>
  <w:style w:type="paragraph" w:customStyle="1" w:styleId="A5EED18071C44E55B840EF816A5FF7D91">
    <w:name w:val="A5EED18071C44E55B840EF816A5FF7D91"/>
    <w:rsid w:val="001A2567"/>
    <w:pPr>
      <w:spacing w:after="300" w:line="276" w:lineRule="auto"/>
    </w:pPr>
    <w:rPr>
      <w:rFonts w:eastAsiaTheme="minorHAnsi"/>
    </w:rPr>
  </w:style>
  <w:style w:type="paragraph" w:customStyle="1" w:styleId="C57954A72B5147E2A86FDC0CD183AF5F1">
    <w:name w:val="C57954A72B5147E2A86FDC0CD183AF5F1"/>
    <w:rsid w:val="001A2567"/>
    <w:pPr>
      <w:spacing w:after="300" w:line="276" w:lineRule="auto"/>
    </w:pPr>
    <w:rPr>
      <w:rFonts w:eastAsiaTheme="minorHAnsi"/>
    </w:rPr>
  </w:style>
  <w:style w:type="paragraph" w:customStyle="1" w:styleId="EF7130EB3EFC4F8C8FC413A223777F5C1">
    <w:name w:val="EF7130EB3EFC4F8C8FC413A223777F5C1"/>
    <w:rsid w:val="001A2567"/>
    <w:pPr>
      <w:spacing w:after="300" w:line="276" w:lineRule="auto"/>
    </w:pPr>
    <w:rPr>
      <w:rFonts w:eastAsiaTheme="minorHAnsi"/>
    </w:rPr>
  </w:style>
  <w:style w:type="paragraph" w:customStyle="1" w:styleId="EF6C72FD4EAD49509B003E30A8CE66BA1">
    <w:name w:val="EF6C72FD4EAD49509B003E30A8CE66BA1"/>
    <w:rsid w:val="001A2567"/>
    <w:pPr>
      <w:spacing w:after="300" w:line="276" w:lineRule="auto"/>
    </w:pPr>
    <w:rPr>
      <w:rFonts w:eastAsiaTheme="minorHAnsi"/>
    </w:rPr>
  </w:style>
  <w:style w:type="paragraph" w:customStyle="1" w:styleId="186BFEF15DC24A328CAA0EEE97311C561">
    <w:name w:val="186BFEF15DC24A328CAA0EEE97311C561"/>
    <w:rsid w:val="001A2567"/>
    <w:pPr>
      <w:spacing w:after="300" w:line="276" w:lineRule="auto"/>
    </w:pPr>
    <w:rPr>
      <w:rFonts w:eastAsiaTheme="minorHAnsi"/>
    </w:rPr>
  </w:style>
  <w:style w:type="paragraph" w:customStyle="1" w:styleId="C5AA2724AE0343A9BFE241C2E95B45D71">
    <w:name w:val="C5AA2724AE0343A9BFE241C2E95B45D71"/>
    <w:rsid w:val="001A2567"/>
    <w:pPr>
      <w:spacing w:after="300" w:line="276" w:lineRule="auto"/>
    </w:pPr>
    <w:rPr>
      <w:rFonts w:eastAsiaTheme="minorHAnsi"/>
    </w:rPr>
  </w:style>
  <w:style w:type="paragraph" w:customStyle="1" w:styleId="5183D16029EC466E8C93366BF422D5A61">
    <w:name w:val="5183D16029EC466E8C93366BF422D5A61"/>
    <w:rsid w:val="001A2567"/>
    <w:pPr>
      <w:spacing w:after="300" w:line="276" w:lineRule="auto"/>
    </w:pPr>
    <w:rPr>
      <w:rFonts w:eastAsiaTheme="minorHAnsi"/>
    </w:rPr>
  </w:style>
  <w:style w:type="paragraph" w:customStyle="1" w:styleId="9C5BE94C9C4C4CDE9433A6119B8E4F9A">
    <w:name w:val="9C5BE94C9C4C4CDE9433A6119B8E4F9A"/>
    <w:rsid w:val="001A2567"/>
    <w:pPr>
      <w:spacing w:after="300" w:line="276" w:lineRule="auto"/>
    </w:pPr>
    <w:rPr>
      <w:rFonts w:eastAsiaTheme="minorHAnsi"/>
    </w:rPr>
  </w:style>
  <w:style w:type="paragraph" w:customStyle="1" w:styleId="C7F6400DD4D64DCAA2498592C6E1823C">
    <w:name w:val="C7F6400DD4D64DCAA2498592C6E1823C"/>
    <w:rsid w:val="001A2567"/>
    <w:pPr>
      <w:spacing w:after="300" w:line="276" w:lineRule="auto"/>
    </w:pPr>
    <w:rPr>
      <w:rFonts w:eastAsiaTheme="minorHAnsi"/>
    </w:rPr>
  </w:style>
  <w:style w:type="paragraph" w:customStyle="1" w:styleId="51504B8E47084C43871C7CA997C5C6BB">
    <w:name w:val="51504B8E47084C43871C7CA997C5C6BB"/>
    <w:rsid w:val="001A2567"/>
    <w:pPr>
      <w:spacing w:after="300" w:line="276" w:lineRule="auto"/>
    </w:pPr>
    <w:rPr>
      <w:rFonts w:eastAsiaTheme="minorHAnsi"/>
    </w:rPr>
  </w:style>
  <w:style w:type="paragraph" w:customStyle="1" w:styleId="4B8699DE1BA445ACB3EDDB177D23E5C6">
    <w:name w:val="4B8699DE1BA445ACB3EDDB177D23E5C6"/>
    <w:rsid w:val="001A2567"/>
  </w:style>
  <w:style w:type="paragraph" w:customStyle="1" w:styleId="926663204A6E44AA8CDC8BAD21AB548A">
    <w:name w:val="926663204A6E44AA8CDC8BAD21AB548A"/>
    <w:rsid w:val="001A2567"/>
  </w:style>
  <w:style w:type="paragraph" w:customStyle="1" w:styleId="F6F060D9B1A648888E8B1F34A84E26D9">
    <w:name w:val="F6F060D9B1A648888E8B1F34A84E26D9"/>
    <w:rsid w:val="001A2567"/>
  </w:style>
  <w:style w:type="paragraph" w:customStyle="1" w:styleId="941471FA3077463DA0EC415EDB695F69">
    <w:name w:val="941471FA3077463DA0EC415EDB695F69"/>
    <w:rsid w:val="001A2567"/>
  </w:style>
  <w:style w:type="paragraph" w:customStyle="1" w:styleId="C52520DAAEE5457BA1F1CB2259A73422">
    <w:name w:val="C52520DAAEE5457BA1F1CB2259A73422"/>
    <w:rsid w:val="001A2567"/>
  </w:style>
  <w:style w:type="paragraph" w:customStyle="1" w:styleId="AB9023A3B5BD4AF68AE377C2C28E2B4C">
    <w:name w:val="AB9023A3B5BD4AF68AE377C2C28E2B4C"/>
    <w:rsid w:val="001A2567"/>
  </w:style>
  <w:style w:type="paragraph" w:customStyle="1" w:styleId="BCB2A2F04C7D49C2B7FC2DD3E156CCB7">
    <w:name w:val="BCB2A2F04C7D49C2B7FC2DD3E156CCB7"/>
    <w:rsid w:val="001A2567"/>
  </w:style>
  <w:style w:type="paragraph" w:customStyle="1" w:styleId="1933A9D195CA44158AB5175905D3FB88">
    <w:name w:val="1933A9D195CA44158AB5175905D3FB88"/>
    <w:rsid w:val="001A2567"/>
  </w:style>
  <w:style w:type="paragraph" w:customStyle="1" w:styleId="2E3EF47A35D0430BB73C967110FCA6B2">
    <w:name w:val="2E3EF47A35D0430BB73C967110FCA6B2"/>
    <w:rsid w:val="001A2567"/>
  </w:style>
  <w:style w:type="paragraph" w:customStyle="1" w:styleId="2B8421DCCF254873965DCB990E965969">
    <w:name w:val="2B8421DCCF254873965DCB990E965969"/>
    <w:rsid w:val="001A2567"/>
  </w:style>
  <w:style w:type="paragraph" w:customStyle="1" w:styleId="CC54C3D3ACE94D7FAFBBB35EC3FE9586">
    <w:name w:val="CC54C3D3ACE94D7FAFBBB35EC3FE9586"/>
    <w:rsid w:val="001A2567"/>
  </w:style>
  <w:style w:type="paragraph" w:customStyle="1" w:styleId="38B22E7D075648B8A0D2F7DC26926F71">
    <w:name w:val="38B22E7D075648B8A0D2F7DC26926F71"/>
    <w:rsid w:val="001A2567"/>
  </w:style>
  <w:style w:type="paragraph" w:customStyle="1" w:styleId="2BD6EF1C05F645B5B004400AC9CC5317">
    <w:name w:val="2BD6EF1C05F645B5B004400AC9CC5317"/>
    <w:rsid w:val="001A2567"/>
  </w:style>
  <w:style w:type="paragraph" w:customStyle="1" w:styleId="069A5291FFA04085A836F2AC220BA15E">
    <w:name w:val="069A5291FFA04085A836F2AC220BA15E"/>
    <w:rsid w:val="001A2567"/>
  </w:style>
  <w:style w:type="paragraph" w:customStyle="1" w:styleId="56E943A15663407098D125B21B048739">
    <w:name w:val="56E943A15663407098D125B21B048739"/>
    <w:rsid w:val="001A2567"/>
  </w:style>
  <w:style w:type="paragraph" w:customStyle="1" w:styleId="D8D3F1AA86C24611892FD6E0589A506C">
    <w:name w:val="D8D3F1AA86C24611892FD6E0589A506C"/>
    <w:rsid w:val="001A2567"/>
  </w:style>
  <w:style w:type="paragraph" w:customStyle="1" w:styleId="67CE2EB95E6C42029770F94417389BB2">
    <w:name w:val="67CE2EB95E6C42029770F94417389BB2"/>
    <w:rsid w:val="001A2567"/>
  </w:style>
  <w:style w:type="paragraph" w:customStyle="1" w:styleId="6A0533CE7C1A4DCCA8E7AB9DA50B4EEA">
    <w:name w:val="6A0533CE7C1A4DCCA8E7AB9DA50B4EEA"/>
    <w:rsid w:val="001A2567"/>
  </w:style>
  <w:style w:type="paragraph" w:customStyle="1" w:styleId="87F57A2328E748E3B6BD0779D66A3FF0">
    <w:name w:val="87F57A2328E748E3B6BD0779D66A3FF0"/>
    <w:rsid w:val="001A2567"/>
  </w:style>
  <w:style w:type="paragraph" w:customStyle="1" w:styleId="25FC989459EE44C4AA63AA0FB3F12A13">
    <w:name w:val="25FC989459EE44C4AA63AA0FB3F12A13"/>
    <w:rsid w:val="001A2567"/>
  </w:style>
  <w:style w:type="paragraph" w:customStyle="1" w:styleId="ECBA65A7C6114E0FAC0881D06C30E65B">
    <w:name w:val="ECBA65A7C6114E0FAC0881D06C30E65B"/>
    <w:rsid w:val="001A2567"/>
  </w:style>
  <w:style w:type="paragraph" w:customStyle="1" w:styleId="188095959C654E3A96F167520B72B3A2">
    <w:name w:val="188095959C654E3A96F167520B72B3A2"/>
    <w:rsid w:val="001A2567"/>
  </w:style>
  <w:style w:type="paragraph" w:customStyle="1" w:styleId="F000170044F24F6DBACB4857EAD71695">
    <w:name w:val="F000170044F24F6DBACB4857EAD71695"/>
    <w:rsid w:val="001A2567"/>
  </w:style>
  <w:style w:type="paragraph" w:customStyle="1" w:styleId="F1FC146BE24F49508B187250323844EB">
    <w:name w:val="F1FC146BE24F49508B187250323844EB"/>
    <w:rsid w:val="001A2567"/>
  </w:style>
  <w:style w:type="paragraph" w:customStyle="1" w:styleId="2A1D26ACF3E243669C997CF682EE8BF4">
    <w:name w:val="2A1D26ACF3E243669C997CF682EE8BF4"/>
    <w:rsid w:val="001A2567"/>
  </w:style>
  <w:style w:type="paragraph" w:customStyle="1" w:styleId="70856936826042EB87A7B603911621D3">
    <w:name w:val="70856936826042EB87A7B603911621D3"/>
    <w:rsid w:val="001A2567"/>
  </w:style>
  <w:style w:type="paragraph" w:customStyle="1" w:styleId="32EEED73662B4EAE9F63FEB66C4C86D4">
    <w:name w:val="32EEED73662B4EAE9F63FEB66C4C86D4"/>
    <w:rsid w:val="001A2567"/>
  </w:style>
  <w:style w:type="paragraph" w:customStyle="1" w:styleId="A4686F6314DF46618E4808B4ACFA8846">
    <w:name w:val="A4686F6314DF46618E4808B4ACFA8846"/>
    <w:rsid w:val="005971D0"/>
  </w:style>
  <w:style w:type="paragraph" w:customStyle="1" w:styleId="D648D46ED3BB427299A2773C4E7C670B">
    <w:name w:val="D648D46ED3BB427299A2773C4E7C670B"/>
    <w:rsid w:val="005971D0"/>
  </w:style>
  <w:style w:type="paragraph" w:customStyle="1" w:styleId="2F9C4FF605624E219F5E88E136EAFCE5">
    <w:name w:val="2F9C4FF605624E219F5E88E136EAFCE5"/>
    <w:rsid w:val="005971D0"/>
  </w:style>
  <w:style w:type="paragraph" w:customStyle="1" w:styleId="4BD07115FB6F44319BA5DD99EE5C454F">
    <w:name w:val="4BD07115FB6F44319BA5DD99EE5C454F"/>
    <w:rsid w:val="005971D0"/>
  </w:style>
  <w:style w:type="paragraph" w:customStyle="1" w:styleId="0CEF3325634F493783C467B3B6D03B36">
    <w:name w:val="0CEF3325634F493783C467B3B6D03B36"/>
    <w:rsid w:val="005971D0"/>
  </w:style>
  <w:style w:type="paragraph" w:customStyle="1" w:styleId="664F859611C349F4839345581F1B7506">
    <w:name w:val="664F859611C349F4839345581F1B7506"/>
    <w:rsid w:val="005971D0"/>
  </w:style>
  <w:style w:type="paragraph" w:customStyle="1" w:styleId="A42584C9867142DAB399908E1BC812F0">
    <w:name w:val="A42584C9867142DAB399908E1BC812F0"/>
    <w:rsid w:val="005971D0"/>
  </w:style>
  <w:style w:type="paragraph" w:customStyle="1" w:styleId="385C43D46BC34A1D8DA907FF31C6636B">
    <w:name w:val="385C43D46BC34A1D8DA907FF31C6636B"/>
    <w:rsid w:val="005971D0"/>
  </w:style>
  <w:style w:type="paragraph" w:customStyle="1" w:styleId="A3D2869FA7024EFE8A91DF1679215878">
    <w:name w:val="A3D2869FA7024EFE8A91DF1679215878"/>
    <w:rsid w:val="005971D0"/>
  </w:style>
  <w:style w:type="paragraph" w:customStyle="1" w:styleId="B4646AC73BBC4496A6972371DDED191E">
    <w:name w:val="B4646AC73BBC4496A6972371DDED191E"/>
    <w:rsid w:val="005971D0"/>
  </w:style>
  <w:style w:type="paragraph" w:customStyle="1" w:styleId="C897BC001E324E1BBA9F89F4D0F7466C">
    <w:name w:val="C897BC001E324E1BBA9F89F4D0F7466C"/>
    <w:rsid w:val="005971D0"/>
  </w:style>
  <w:style w:type="paragraph" w:customStyle="1" w:styleId="8F860C04ADD4414FBE08519578B019A3">
    <w:name w:val="8F860C04ADD4414FBE08519578B019A3"/>
    <w:rsid w:val="005971D0"/>
  </w:style>
  <w:style w:type="paragraph" w:customStyle="1" w:styleId="D6FB6641B86B45319AB4D55BD5F39200">
    <w:name w:val="D6FB6641B86B45319AB4D55BD5F39200"/>
    <w:rsid w:val="005971D0"/>
  </w:style>
  <w:style w:type="paragraph" w:customStyle="1" w:styleId="68117DB4CB0845BD961D6E47BBF2BE83">
    <w:name w:val="68117DB4CB0845BD961D6E47BBF2BE83"/>
    <w:rsid w:val="005971D0"/>
  </w:style>
  <w:style w:type="paragraph" w:customStyle="1" w:styleId="79C89DEF6FD64E1D8813F82A17B611C6">
    <w:name w:val="79C89DEF6FD64E1D8813F82A17B611C6"/>
    <w:rsid w:val="005971D0"/>
  </w:style>
  <w:style w:type="paragraph" w:customStyle="1" w:styleId="518689F7857A4EFDA4EAD41F0D1F6A47">
    <w:name w:val="518689F7857A4EFDA4EAD41F0D1F6A47"/>
    <w:rsid w:val="005971D0"/>
  </w:style>
  <w:style w:type="paragraph" w:customStyle="1" w:styleId="029B4FE9B19A4E47BA727F0AC29D9C65">
    <w:name w:val="029B4FE9B19A4E47BA727F0AC29D9C65"/>
    <w:rsid w:val="005971D0"/>
  </w:style>
  <w:style w:type="paragraph" w:customStyle="1" w:styleId="CE48FAC184EA49B59A49583ABDDCAC02">
    <w:name w:val="CE48FAC184EA49B59A49583ABDDCAC02"/>
    <w:rsid w:val="005971D0"/>
  </w:style>
  <w:style w:type="paragraph" w:customStyle="1" w:styleId="362941D51384425F9EB2FA0D3B6FADB0">
    <w:name w:val="362941D51384425F9EB2FA0D3B6FADB0"/>
    <w:rsid w:val="00597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00774-6493-47D0-A877-CA47BF83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2023-02-09T05:18:00Z</dcterms:created>
  <dcterms:modified xsi:type="dcterms:W3CDTF">2023-02-13T06:41:00Z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